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8E" w:rsidRDefault="00CD6B8E">
      <w:pPr>
        <w:autoSpaceDE w:val="0"/>
        <w:autoSpaceDN w:val="0"/>
        <w:spacing w:after="78" w:line="220" w:lineRule="exact"/>
      </w:pPr>
    </w:p>
    <w:p w:rsidR="00CD6B8E" w:rsidRPr="001610D5" w:rsidRDefault="001610D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D6B8E" w:rsidRPr="001610D5" w:rsidRDefault="001610D5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CD6B8E" w:rsidRPr="001610D5" w:rsidRDefault="001610D5">
      <w:pPr>
        <w:autoSpaceDE w:val="0"/>
        <w:autoSpaceDN w:val="0"/>
        <w:spacing w:before="670" w:after="0" w:line="230" w:lineRule="auto"/>
        <w:ind w:right="3194"/>
        <w:jc w:val="right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Пировский территориальный округ</w:t>
      </w:r>
    </w:p>
    <w:p w:rsidR="00CD6B8E" w:rsidRPr="001610D5" w:rsidRDefault="00DD5262">
      <w:pPr>
        <w:autoSpaceDE w:val="0"/>
        <w:autoSpaceDN w:val="0"/>
        <w:spacing w:before="670" w:after="1436" w:line="230" w:lineRule="auto"/>
        <w:ind w:right="3536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848" behindDoc="0" locked="0" layoutInCell="1" allowOverlap="1" wp14:anchorId="63095F58" wp14:editId="799B96EB">
            <wp:simplePos x="0" y="0"/>
            <wp:positionH relativeFrom="column">
              <wp:posOffset>3616325</wp:posOffset>
            </wp:positionH>
            <wp:positionV relativeFrom="paragraph">
              <wp:posOffset>1372870</wp:posOffset>
            </wp:positionV>
            <wp:extent cx="1441107" cy="120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0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680" behindDoc="0" locked="0" layoutInCell="1" allowOverlap="1" wp14:anchorId="55EFAC5E" wp14:editId="66B47D85">
            <wp:simplePos x="0" y="0"/>
            <wp:positionH relativeFrom="column">
              <wp:posOffset>1543050</wp:posOffset>
            </wp:positionH>
            <wp:positionV relativeFrom="paragraph">
              <wp:posOffset>1498600</wp:posOffset>
            </wp:positionV>
            <wp:extent cx="1228725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Сластихи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0D5" w:rsidRPr="001610D5">
        <w:rPr>
          <w:rFonts w:ascii="Times New Roman" w:eastAsia="Times New Roman" w:hAnsi="Times New Roman"/>
          <w:color w:val="000000"/>
          <w:sz w:val="24"/>
          <w:lang w:val="ru-RU"/>
        </w:rPr>
        <w:t>Кириковская средняя школа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D6B8E" w:rsidRPr="001610D5" w:rsidRDefault="001610D5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CD6B8E" w:rsidRPr="001610D5" w:rsidRDefault="001610D5">
      <w:pPr>
        <w:autoSpaceDE w:val="0"/>
        <w:autoSpaceDN w:val="0"/>
        <w:spacing w:before="182" w:after="0" w:line="230" w:lineRule="auto"/>
        <w:ind w:right="306"/>
        <w:jc w:val="right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______________Сластихина Н.П.</w:t>
      </w:r>
    </w:p>
    <w:p w:rsidR="00CD6B8E" w:rsidRPr="001610D5" w:rsidRDefault="00BD4D5E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  <w:bookmarkStart w:id="0" w:name="_GoBack"/>
      <w:bookmarkEnd w:id="0"/>
      <w:r w:rsidR="001610D5"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1610D5" w:rsidRPr="001610D5">
        <w:rPr>
          <w:lang w:val="ru-RU"/>
        </w:rPr>
        <w:br/>
      </w:r>
      <w:r w:rsidR="001610D5"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авуста  2022 г.</w:t>
      </w:r>
    </w:p>
    <w:p w:rsidR="00CD6B8E" w:rsidRPr="001610D5" w:rsidRDefault="00CD6B8E">
      <w:pPr>
        <w:rPr>
          <w:lang w:val="ru-RU"/>
        </w:rPr>
        <w:sectPr w:rsidR="00CD6B8E" w:rsidRPr="001610D5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024" w:space="0"/>
            <w:col w:w="3556" w:space="0"/>
          </w:cols>
          <w:docGrid w:linePitch="360"/>
        </w:sectPr>
      </w:pPr>
    </w:p>
    <w:p w:rsidR="00CD6B8E" w:rsidRPr="001610D5" w:rsidRDefault="001610D5">
      <w:pPr>
        <w:autoSpaceDE w:val="0"/>
        <w:autoSpaceDN w:val="0"/>
        <w:spacing w:after="0" w:line="245" w:lineRule="auto"/>
        <w:ind w:left="308" w:right="1728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D6B8E" w:rsidRPr="001610D5" w:rsidRDefault="00DD5262">
      <w:pPr>
        <w:autoSpaceDE w:val="0"/>
        <w:autoSpaceDN w:val="0"/>
        <w:spacing w:before="182" w:after="0" w:line="230" w:lineRule="auto"/>
        <w:ind w:left="308"/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2A9B445" wp14:editId="0375985B">
            <wp:simplePos x="0" y="0"/>
            <wp:positionH relativeFrom="column">
              <wp:posOffset>628650</wp:posOffset>
            </wp:positionH>
            <wp:positionV relativeFrom="paragraph">
              <wp:posOffset>123825</wp:posOffset>
            </wp:positionV>
            <wp:extent cx="1914525" cy="1809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0D5"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______________Ивченко О.В.</w:t>
      </w:r>
    </w:p>
    <w:p w:rsidR="00CD6B8E" w:rsidRPr="001610D5" w:rsidRDefault="001610D5">
      <w:pPr>
        <w:autoSpaceDE w:val="0"/>
        <w:autoSpaceDN w:val="0"/>
        <w:spacing w:before="182" w:after="1038" w:line="245" w:lineRule="auto"/>
        <w:ind w:left="308" w:right="1296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№250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CD6B8E" w:rsidRPr="001610D5" w:rsidRDefault="00CD6B8E">
      <w:pPr>
        <w:rPr>
          <w:lang w:val="ru-RU"/>
        </w:rPr>
        <w:sectPr w:rsidR="00CD6B8E" w:rsidRPr="001610D5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024" w:space="0"/>
            <w:col w:w="3556" w:space="0"/>
          </w:cols>
          <w:docGrid w:linePitch="360"/>
        </w:sectPr>
      </w:pPr>
    </w:p>
    <w:p w:rsidR="00CD6B8E" w:rsidRPr="001610D5" w:rsidRDefault="001610D5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5171733)</w:t>
      </w:r>
    </w:p>
    <w:p w:rsidR="00CD6B8E" w:rsidRPr="001610D5" w:rsidRDefault="001610D5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CD6B8E" w:rsidRPr="001610D5" w:rsidRDefault="001610D5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CD6B8E" w:rsidRPr="001610D5" w:rsidRDefault="001610D5">
      <w:pPr>
        <w:autoSpaceDE w:val="0"/>
        <w:autoSpaceDN w:val="0"/>
        <w:spacing w:before="2112" w:after="0" w:line="262" w:lineRule="auto"/>
        <w:ind w:left="6884" w:hanging="1644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Сластихина Елена Петровна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учитель первой категории</w:t>
      </w:r>
    </w:p>
    <w:p w:rsidR="00CD6B8E" w:rsidRPr="001610D5" w:rsidRDefault="001610D5">
      <w:pPr>
        <w:autoSpaceDE w:val="0"/>
        <w:autoSpaceDN w:val="0"/>
        <w:spacing w:before="2830" w:after="0" w:line="230" w:lineRule="auto"/>
        <w:ind w:right="426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ириково 2022</w:t>
      </w:r>
    </w:p>
    <w:p w:rsidR="00CD6B8E" w:rsidRPr="001610D5" w:rsidRDefault="00CD6B8E">
      <w:pPr>
        <w:rPr>
          <w:lang w:val="ru-RU"/>
        </w:rPr>
        <w:sectPr w:rsidR="00CD6B8E" w:rsidRPr="001610D5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216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D6B8E" w:rsidRPr="001610D5" w:rsidRDefault="001610D5">
      <w:pPr>
        <w:autoSpaceDE w:val="0"/>
        <w:autoSpaceDN w:val="0"/>
        <w:spacing w:before="34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CD6B8E" w:rsidRPr="001610D5" w:rsidRDefault="001610D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D6B8E" w:rsidRPr="001610D5" w:rsidRDefault="001610D5">
      <w:pPr>
        <w:autoSpaceDE w:val="0"/>
        <w:autoSpaceDN w:val="0"/>
        <w:spacing w:before="384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CD6B8E" w:rsidRPr="001610D5" w:rsidRDefault="001610D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D6B8E" w:rsidRPr="001610D5" w:rsidRDefault="001610D5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CD6B8E" w:rsidRPr="001610D5" w:rsidRDefault="001610D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— 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D6B8E" w:rsidRPr="001610D5" w:rsidRDefault="001610D5">
      <w:pPr>
        <w:autoSpaceDE w:val="0"/>
        <w:autoSpaceDN w:val="0"/>
        <w:spacing w:before="190" w:after="0" w:line="278" w:lineRule="auto"/>
        <w:ind w:left="420" w:right="432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D6B8E" w:rsidRPr="001610D5" w:rsidRDefault="001610D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CD6B8E" w:rsidRPr="001610D5" w:rsidRDefault="001610D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CD6B8E" w:rsidRPr="001610D5" w:rsidRDefault="001610D5">
      <w:pPr>
        <w:autoSpaceDE w:val="0"/>
        <w:autoSpaceDN w:val="0"/>
        <w:spacing w:before="514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436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66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62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учебный год составляет 68 часов. Недельная нагрузка составляет 2 часа, при 34 учебных неделях. 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86" w:right="1062" w:bottom="1440" w:left="666" w:header="720" w:footer="720" w:gutter="0"/>
          <w:cols w:space="720" w:equalWidth="0">
            <w:col w:w="10172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8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D6B8E" w:rsidRPr="001610D5" w:rsidRDefault="001610D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D6B8E" w:rsidRPr="001610D5" w:rsidRDefault="00161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CD6B8E" w:rsidRPr="001610D5" w:rsidRDefault="001610D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CD6B8E" w:rsidRPr="001610D5" w:rsidRDefault="001610D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2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62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CD6B8E" w:rsidRPr="001610D5" w:rsidRDefault="001610D5">
      <w:pPr>
        <w:autoSpaceDE w:val="0"/>
        <w:autoSpaceDN w:val="0"/>
        <w:spacing w:before="72" w:after="0"/>
        <w:ind w:right="144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D6B8E" w:rsidRPr="001610D5" w:rsidRDefault="001610D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D6B8E" w:rsidRPr="001610D5" w:rsidRDefault="001610D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CD6B8E" w:rsidRPr="001610D5" w:rsidRDefault="001610D5">
      <w:pPr>
        <w:autoSpaceDE w:val="0"/>
        <w:autoSpaceDN w:val="0"/>
        <w:spacing w:before="70" w:after="0" w:line="262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CD6B8E" w:rsidRPr="001610D5" w:rsidRDefault="001610D5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66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71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D6B8E" w:rsidRPr="001610D5" w:rsidRDefault="001610D5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8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2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CD6B8E" w:rsidRPr="001610D5" w:rsidRDefault="001610D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96" w:line="220" w:lineRule="exact"/>
        <w:rPr>
          <w:lang w:val="ru-RU"/>
        </w:rPr>
      </w:pPr>
    </w:p>
    <w:p w:rsidR="00CD6B8E" w:rsidRPr="001610D5" w:rsidRDefault="001610D5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CD6B8E" w:rsidRPr="001610D5" w:rsidRDefault="001610D5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8" w:line="220" w:lineRule="exact"/>
        <w:rPr>
          <w:lang w:val="ru-RU"/>
        </w:rPr>
      </w:pPr>
    </w:p>
    <w:p w:rsidR="00CD6B8E" w:rsidRPr="001610D5" w:rsidRDefault="001610D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1610D5">
        <w:rPr>
          <w:lang w:val="ru-RU"/>
        </w:rPr>
        <w:br/>
      </w:r>
      <w:r w:rsidRPr="001610D5">
        <w:rPr>
          <w:lang w:val="ru-RU"/>
        </w:rPr>
        <w:tab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64" w:line="220" w:lineRule="exact"/>
        <w:rPr>
          <w:lang w:val="ru-RU"/>
        </w:rPr>
      </w:pPr>
    </w:p>
    <w:p w:rsidR="00CD6B8E" w:rsidRDefault="001610D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D6B8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D6B8E" w:rsidRDefault="00CD6B8E"/>
        </w:tc>
      </w:tr>
      <w:tr w:rsidR="00CD6B8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CD6B8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CD6B8E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12.09.2022 21.09.2022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 Рассказывать о важнейших ремеслах, изобретенных древними людьми;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5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26.09.2022 17.10.2022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19.10.2022 07.11.2022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4" w:lineRule="auto"/>
              <w:ind w:left="72"/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ассирийского войска;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09.11.2022 14.11.2022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16.11.2022 21.11.2022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23.11.2022 28.11.2022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30.11.2022 07.12.2022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5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CD6B8E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12.12.2022 21.12.2022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26.12.2022 01.02.2023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значительные колонии, в том числе в Северном Причерноморье. Рассказывать, как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06.02.2023 13.02.2023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Называть древнегреческих ученых, известных своими трудами по философии, истории, другим отраслям наук;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15.02.2023 22.02.2023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CD6B8E">
        <w:trPr>
          <w:trHeight w:hRule="exact" w:val="32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27.02.2023 06.03.2023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Показывать на исторической карте, с какими противниками воевали римляне в борьбе за власть над Италией;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13.03.2023 20.03.2023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772"/>
        <w:gridCol w:w="1020"/>
        <w:gridCol w:w="1574"/>
      </w:tblGrid>
      <w:tr w:rsidR="00CD6B8E">
        <w:trPr>
          <w:trHeight w:hRule="exact" w:val="33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22.03.2023 12.04.2023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переделе«общественной земли»;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брошен!»,«Перейти Рубикон»;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17.04.2023 10.05.2023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—по выбору);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организовано управление провинциями;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15.05.2023 22.05.2023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CD6B8E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24.05.2023 29.05.2023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http://infourok.ru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http://www.yaklass.ru/</w:t>
            </w:r>
          </w:p>
        </w:tc>
      </w:tr>
      <w:tr w:rsidR="00CD6B8E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  <w:tr w:rsidR="00CD6B8E">
        <w:trPr>
          <w:trHeight w:hRule="exact" w:val="52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sectPr w:rsidR="00CD6B8E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78" w:line="220" w:lineRule="exact"/>
      </w:pPr>
    </w:p>
    <w:p w:rsidR="00CD6B8E" w:rsidRDefault="001610D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6B8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D6B8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8E" w:rsidRDefault="00CD6B8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8E" w:rsidRDefault="00CD6B8E"/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Ведение.От куда мы знаем.как жили наши предки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лет в истории.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люди.</w:t>
            </w:r>
          </w:p>
          <w:p w:rsidR="00CD6B8E" w:rsidRPr="001610D5" w:rsidRDefault="001610D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 походы фараонов.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Вавилонский царь Хаммурапи.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1900" w:h="16840"/>
          <w:pgMar w:top="298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сказания.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Китай: природа, занятия,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общество.Объединение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урок«Древние государства Востока»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Поэма Гомера «Илиада».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свободу.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 w:rsidRPr="00BD4D5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Основание греческих колоний.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 и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образование,развитие наук и искусства.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Города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Элладыподчиняются Македонии.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Поход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АлександраМакедонского на Восток.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древней Александрии Египетской.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Завоевание Римом Италии.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Пунические войны.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всём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между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наследниками Цезаря. Победа Октавиана.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 в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Соседи Римской империи в первые века нашей эры.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«Вечный город» и его жители».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6B8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Взятие Рима </w:t>
            </w:r>
            <w:r w:rsidRPr="001610D5">
              <w:rPr>
                <w:lang w:val="ru-RU"/>
              </w:rPr>
              <w:br/>
            </w: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варварами.Падение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6B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CD6B8E" w:rsidRDefault="001610D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Ораторскоеискусство.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наук.</w:t>
            </w:r>
          </w:p>
          <w:p w:rsidR="00CD6B8E" w:rsidRPr="001610D5" w:rsidRDefault="001610D5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Архитектура и скульптура.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6B8E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Pr="001610D5" w:rsidRDefault="001610D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610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1610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B8E" w:rsidRDefault="00CD6B8E"/>
        </w:tc>
      </w:tr>
    </w:tbl>
    <w:p w:rsidR="00CD6B8E" w:rsidRDefault="00CD6B8E">
      <w:pPr>
        <w:autoSpaceDE w:val="0"/>
        <w:autoSpaceDN w:val="0"/>
        <w:spacing w:after="0" w:line="14" w:lineRule="exact"/>
      </w:pPr>
    </w:p>
    <w:p w:rsidR="00CD6B8E" w:rsidRDefault="00CD6B8E">
      <w:pPr>
        <w:sectPr w:rsidR="00CD6B8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Default="00CD6B8E">
      <w:pPr>
        <w:autoSpaceDE w:val="0"/>
        <w:autoSpaceDN w:val="0"/>
        <w:spacing w:after="78" w:line="220" w:lineRule="exact"/>
      </w:pPr>
    </w:p>
    <w:p w:rsidR="00CD6B8E" w:rsidRDefault="001610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D6B8E" w:rsidRDefault="001610D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D6B8E" w:rsidRPr="001610D5" w:rsidRDefault="001610D5">
      <w:pPr>
        <w:autoSpaceDE w:val="0"/>
        <w:autoSpaceDN w:val="0"/>
        <w:spacing w:before="16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Вигасин А.А., Годер Г.И., Свенцицкая И.С.; под редакцией Искендерова А.А. Всеобщая история.</w:t>
      </w:r>
    </w:p>
    <w:p w:rsidR="00CD6B8E" w:rsidRPr="001610D5" w:rsidRDefault="001610D5">
      <w:pPr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кл. Издательство «Просвещение»;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 Рабочая тетрадь по истории Древнего мира 2-х частях.Издательство "Просвещение".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6B8E" w:rsidRPr="001610D5" w:rsidRDefault="001610D5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1. Вигасин А.А., Годер Г.И., Свенцицкая И.С. Всеобщая история. История Древнего мира. 5 класс. Учебник для общеобразовательных организаций – М.: Просвещение, 2018</w:t>
      </w:r>
    </w:p>
    <w:p w:rsidR="00CD6B8E" w:rsidRPr="001610D5" w:rsidRDefault="001610D5">
      <w:pPr>
        <w:autoSpaceDE w:val="0"/>
        <w:autoSpaceDN w:val="0"/>
        <w:spacing w:before="408" w:after="0" w:line="262" w:lineRule="auto"/>
        <w:ind w:right="288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2. Технологические карты уроков по учебнику А.А.Вигасин/ авт.-сост. Т.В.Ковригина .-Волгоград: Учитель, 2017.</w:t>
      </w:r>
    </w:p>
    <w:p w:rsidR="00CD6B8E" w:rsidRPr="001610D5" w:rsidRDefault="001610D5">
      <w:pPr>
        <w:autoSpaceDE w:val="0"/>
        <w:autoSpaceDN w:val="0"/>
        <w:spacing w:before="40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3. Максимов Ю.И. Тесты по истории Древнего мира. К учебнику А.А. Вигасина, Г.И. Годера, И.С.</w:t>
      </w:r>
    </w:p>
    <w:p w:rsidR="00CD6B8E" w:rsidRPr="001610D5" w:rsidRDefault="001610D5">
      <w:pPr>
        <w:autoSpaceDE w:val="0"/>
        <w:autoSpaceDN w:val="0"/>
        <w:spacing w:before="406" w:after="0" w:line="262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Свенцицкой «История Древнего мира. 5 класс» – М.: Экзамен, 2019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4. История Древнего мира. Загадки сфинкса (электронный ресурс) М. Медиа-Хаус.2000 5. Алексеев С.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И. Задачи по счету лет истории Древнего мира. М. Русское слово.2006</w:t>
      </w:r>
    </w:p>
    <w:p w:rsidR="00CD6B8E" w:rsidRPr="001610D5" w:rsidRDefault="001610D5">
      <w:pPr>
        <w:autoSpaceDE w:val="0"/>
        <w:autoSpaceDN w:val="0"/>
        <w:spacing w:before="40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6. Бутромеев В. П. Всемирная история в лицах: Древний мир. М., ОЛМА_ПРЕСС, 2004</w:t>
      </w:r>
    </w:p>
    <w:p w:rsidR="00CD6B8E" w:rsidRPr="001610D5" w:rsidRDefault="001610D5">
      <w:pPr>
        <w:autoSpaceDE w:val="0"/>
        <w:autoSpaceDN w:val="0"/>
        <w:spacing w:before="40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7. Буданова В. П. Древний Рим. М., АСТ. ,2006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6B8E" w:rsidRPr="001610D5" w:rsidRDefault="001610D5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 / </w:t>
      </w:r>
      <w:r w:rsidRPr="00161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olimpium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61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D6B8E" w:rsidRPr="001610D5" w:rsidRDefault="00CD6B8E">
      <w:pPr>
        <w:rPr>
          <w:lang w:val="ru-RU"/>
        </w:rPr>
        <w:sectPr w:rsidR="00CD6B8E" w:rsidRPr="001610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B8E" w:rsidRPr="001610D5" w:rsidRDefault="00CD6B8E">
      <w:pPr>
        <w:autoSpaceDE w:val="0"/>
        <w:autoSpaceDN w:val="0"/>
        <w:spacing w:after="78" w:line="220" w:lineRule="exact"/>
        <w:rPr>
          <w:lang w:val="ru-RU"/>
        </w:rPr>
      </w:pPr>
    </w:p>
    <w:p w:rsidR="00CD6B8E" w:rsidRPr="001610D5" w:rsidRDefault="001610D5">
      <w:pPr>
        <w:autoSpaceDE w:val="0"/>
        <w:autoSpaceDN w:val="0"/>
        <w:spacing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D6B8E" w:rsidRPr="001610D5" w:rsidRDefault="001610D5">
      <w:pPr>
        <w:autoSpaceDE w:val="0"/>
        <w:autoSpaceDN w:val="0"/>
        <w:spacing w:before="34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D6B8E" w:rsidRPr="001610D5" w:rsidRDefault="001610D5">
      <w:pPr>
        <w:autoSpaceDE w:val="0"/>
        <w:autoSpaceDN w:val="0"/>
        <w:spacing w:before="166" w:after="0" w:line="286" w:lineRule="auto"/>
        <w:ind w:right="5760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Учебные карты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Печатные пособия раздаточные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3.Печатные демонстрационные пособия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-фильмы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5.Компакт-диски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 xml:space="preserve">6.Интерактивные пособия </w:t>
      </w:r>
      <w:r w:rsidRPr="001610D5">
        <w:rPr>
          <w:lang w:val="ru-RU"/>
        </w:rPr>
        <w:br/>
      </w: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7.Комплекты карт, атласы по истории 5 класс.</w:t>
      </w:r>
    </w:p>
    <w:p w:rsidR="00CD6B8E" w:rsidRPr="001610D5" w:rsidRDefault="001610D5">
      <w:pPr>
        <w:autoSpaceDE w:val="0"/>
        <w:autoSpaceDN w:val="0"/>
        <w:spacing w:before="7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8.Общее и вспомогательное оборудование для кабинета</w:t>
      </w:r>
    </w:p>
    <w:p w:rsidR="00CD6B8E" w:rsidRPr="001610D5" w:rsidRDefault="001610D5">
      <w:pPr>
        <w:autoSpaceDE w:val="0"/>
        <w:autoSpaceDN w:val="0"/>
        <w:spacing w:before="262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D6B8E" w:rsidRPr="001610D5" w:rsidRDefault="001610D5">
      <w:pPr>
        <w:autoSpaceDE w:val="0"/>
        <w:autoSpaceDN w:val="0"/>
        <w:spacing w:before="166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CD6B8E" w:rsidRPr="001610D5" w:rsidRDefault="001610D5">
      <w:pPr>
        <w:autoSpaceDE w:val="0"/>
        <w:autoSpaceDN w:val="0"/>
        <w:spacing w:before="70" w:after="0" w:line="230" w:lineRule="auto"/>
        <w:rPr>
          <w:lang w:val="ru-RU"/>
        </w:rPr>
      </w:pPr>
      <w:r w:rsidRPr="001610D5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CD6B8E" w:rsidRDefault="001610D5">
      <w:pPr>
        <w:autoSpaceDE w:val="0"/>
        <w:autoSpaceDN w:val="0"/>
        <w:spacing w:before="70" w:after="0"/>
        <w:ind w:right="7920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6. Раздаточный материал</w:t>
      </w:r>
    </w:p>
    <w:p w:rsidR="00CD6B8E" w:rsidRDefault="00CD6B8E">
      <w:pPr>
        <w:sectPr w:rsidR="00CD6B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A05" w:rsidRDefault="00C32A05"/>
    <w:sectPr w:rsidR="00C32A0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10D5"/>
    <w:rsid w:val="0029639D"/>
    <w:rsid w:val="00326F90"/>
    <w:rsid w:val="00AA1D8D"/>
    <w:rsid w:val="00B47730"/>
    <w:rsid w:val="00BD4D5E"/>
    <w:rsid w:val="00C32A05"/>
    <w:rsid w:val="00CB0664"/>
    <w:rsid w:val="00CD6B8E"/>
    <w:rsid w:val="00DD52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FC55DB-3D29-44ED-A7A9-BA6445A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9D171-99BD-45DA-BAE9-E584DCC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КСШ4</cp:lastModifiedBy>
  <cp:revision>4</cp:revision>
  <dcterms:created xsi:type="dcterms:W3CDTF">2013-12-23T23:15:00Z</dcterms:created>
  <dcterms:modified xsi:type="dcterms:W3CDTF">2022-10-27T03:52:00Z</dcterms:modified>
  <cp:category/>
</cp:coreProperties>
</file>