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232394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Красноярский край</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Пировский муниципальный округ</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Кириковская средняя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Сластихина Наталья Петровна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№296-од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Ивченко Олег Владимирович</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№296-од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1692230)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с.Кириково</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2323947" w:id="5"/>
    <w:p>
      <w:pPr>
        <w:sectPr>
          <w:pgSz w:w="11906" w:h="16383" w:orient="portrait"/>
        </w:sectPr>
      </w:pPr>
    </w:p>
    <w:bookmarkEnd w:id="5"/>
    <w:bookmarkEnd w:id="0"/>
    <w:bookmarkStart w:name="block-1232394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12323948" w:id="7"/>
    <w:p>
      <w:pPr>
        <w:sectPr>
          <w:pgSz w:w="11906" w:h="16383" w:orient="portrait"/>
        </w:sectPr>
      </w:pPr>
    </w:p>
    <w:bookmarkEnd w:id="7"/>
    <w:bookmarkEnd w:id="6"/>
    <w:bookmarkStart w:name="block-1232394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2323949" w:id="99"/>
    <w:p>
      <w:pPr>
        <w:sectPr>
          <w:pgSz w:w="11906" w:h="16383" w:orient="portrait"/>
        </w:sectPr>
      </w:pPr>
    </w:p>
    <w:bookmarkEnd w:id="99"/>
    <w:bookmarkEnd w:id="8"/>
    <w:bookmarkStart w:name="block-12323944"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12323944" w:id="101"/>
    <w:p>
      <w:pPr>
        <w:sectPr>
          <w:pgSz w:w="11906" w:h="16383" w:orient="portrait"/>
        </w:sectPr>
      </w:pPr>
    </w:p>
    <w:bookmarkEnd w:id="101"/>
    <w:bookmarkEnd w:id="100"/>
    <w:bookmarkStart w:name="block-12323945"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2323945" w:id="103"/>
    <w:p>
      <w:pPr>
        <w:sectPr>
          <w:pgSz w:w="16383" w:h="11906" w:orient="landscape"/>
        </w:sectPr>
      </w:pPr>
    </w:p>
    <w:bookmarkEnd w:id="103"/>
    <w:bookmarkEnd w:id="102"/>
    <w:bookmarkStart w:name="block-12323946"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63"/>
        <w:gridCol w:w="2720"/>
        <w:gridCol w:w="1168"/>
        <w:gridCol w:w="2162"/>
        <w:gridCol w:w="2305"/>
        <w:gridCol w:w="1774"/>
        <w:gridCol w:w="2802"/>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61" w:type="dxa"/>
            <w:tcBorders/>
            <w:tcMar>
              <w:top w:w="50" w:type="dxa"/>
              <w:left w:w="100" w:type="dxa"/>
            </w:tcMar>
            <w:vAlign w:val="center"/>
          </w:tcPr>
          <w:p>
            <w:pPr>
              <w:spacing w:before="0" w:after="0"/>
              <w:ind w:left="135"/>
              <w:jc w:val="left"/>
            </w:pP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61" w:type="dxa"/>
            <w:tcBorders/>
            <w:tcMar>
              <w:top w:w="50" w:type="dxa"/>
              <w:left w:w="100" w:type="dxa"/>
            </w:tcMar>
            <w:vAlign w:val="center"/>
          </w:tcPr>
          <w:p>
            <w:pPr>
              <w:spacing w:before="0" w:after="0"/>
              <w:ind w:left="135"/>
              <w:jc w:val="left"/>
            </w:pPr>
          </w:p>
        </w:tc>
      </w:tr>
      <w:tr>
        <w:trPr>
          <w:trHeight w:val="56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61" w:type="dxa"/>
            <w:tcBorders/>
            <w:tcMar>
              <w:top w:w="50" w:type="dxa"/>
              <w:left w:w="100" w:type="dxa"/>
            </w:tcMar>
            <w:vAlign w:val="center"/>
          </w:tcPr>
          <w:p>
            <w:pPr>
              <w:spacing w:before="0" w:after="0"/>
              <w:ind w:left="135"/>
              <w:jc w:val="left"/>
            </w:pP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61" w:type="dxa"/>
            <w:tcBorders/>
            <w:tcMar>
              <w:top w:w="50" w:type="dxa"/>
              <w:left w:w="100" w:type="dxa"/>
            </w:tcMar>
            <w:vAlign w:val="center"/>
          </w:tcPr>
          <w:p>
            <w:pPr>
              <w:spacing w:before="0" w:after="0"/>
              <w:ind w:left="135"/>
              <w:jc w:val="left"/>
            </w:pP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61" w:type="dxa"/>
            <w:tcBorders/>
            <w:tcMar>
              <w:top w:w="50" w:type="dxa"/>
              <w:left w:w="100" w:type="dxa"/>
            </w:tcMar>
            <w:vAlign w:val="center"/>
          </w:tcPr>
          <w:p>
            <w:pPr>
              <w:spacing w:before="0" w:after="0"/>
              <w:ind w:left="135"/>
              <w:jc w:val="left"/>
            </w:pP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61" w:type="dxa"/>
            <w:tcBorders/>
            <w:tcMar>
              <w:top w:w="50" w:type="dxa"/>
              <w:left w:w="100" w:type="dxa"/>
            </w:tcMar>
            <w:vAlign w:val="center"/>
          </w:tcPr>
          <w:p>
            <w:pPr>
              <w:spacing w:before="0" w:after="0"/>
              <w:ind w:left="135"/>
              <w:jc w:val="left"/>
            </w:pP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61" w:type="dxa"/>
            <w:tcBorders/>
            <w:tcMar>
              <w:top w:w="50" w:type="dxa"/>
              <w:left w:w="100" w:type="dxa"/>
            </w:tcMar>
            <w:vAlign w:val="center"/>
          </w:tcPr>
          <w:p>
            <w:pPr>
              <w:spacing w:before="0" w:after="0"/>
              <w:ind w:left="135"/>
              <w:jc w:val="left"/>
            </w:pP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61" w:type="dxa"/>
            <w:tcBorders/>
            <w:tcMar>
              <w:top w:w="50" w:type="dxa"/>
              <w:left w:w="100" w:type="dxa"/>
            </w:tcMar>
            <w:vAlign w:val="center"/>
          </w:tcPr>
          <w:p>
            <w:pPr>
              <w:spacing w:before="0" w:after="0"/>
              <w:ind w:left="135"/>
              <w:jc w:val="left"/>
            </w:pPr>
          </w:p>
        </w:tc>
      </w:tr>
      <w:tr>
        <w:trPr>
          <w:trHeight w:val="378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61" w:type="dxa"/>
            <w:tcBorders/>
            <w:tcMar>
              <w:top w:w="50" w:type="dxa"/>
              <w:left w:w="100" w:type="dxa"/>
            </w:tcMar>
            <w:vAlign w:val="center"/>
          </w:tcPr>
          <w:p>
            <w:pPr>
              <w:spacing w:before="0" w:after="0"/>
              <w:ind w:left="135"/>
              <w:jc w:val="left"/>
            </w:pP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61" w:type="dxa"/>
            <w:tcBorders/>
            <w:tcMar>
              <w:top w:w="50" w:type="dxa"/>
              <w:left w:w="100" w:type="dxa"/>
            </w:tcMar>
            <w:vAlign w:val="center"/>
          </w:tcPr>
          <w:p>
            <w:pPr>
              <w:spacing w:before="0" w:after="0"/>
              <w:ind w:left="135"/>
              <w:jc w:val="left"/>
            </w:pP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61" w:type="dxa"/>
            <w:tcBorders/>
            <w:tcMar>
              <w:top w:w="50" w:type="dxa"/>
              <w:left w:w="100" w:type="dxa"/>
            </w:tcMar>
            <w:vAlign w:val="center"/>
          </w:tcPr>
          <w:p>
            <w:pPr>
              <w:spacing w:before="0" w:after="0"/>
              <w:ind w:left="135"/>
              <w:jc w:val="left"/>
            </w:pPr>
          </w:p>
        </w:tc>
      </w:tr>
      <w:tr>
        <w:trPr>
          <w:trHeight w:val="297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61" w:type="dxa"/>
            <w:tcBorders/>
            <w:tcMar>
              <w:top w:w="50" w:type="dxa"/>
              <w:left w:w="100" w:type="dxa"/>
            </w:tcMar>
            <w:vAlign w:val="center"/>
          </w:tcPr>
          <w:p>
            <w:pPr>
              <w:spacing w:before="0" w:after="0"/>
              <w:ind w:left="135"/>
              <w:jc w:val="left"/>
            </w:pP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61" w:type="dxa"/>
            <w:tcBorders/>
            <w:tcMar>
              <w:top w:w="50" w:type="dxa"/>
              <w:left w:w="100" w:type="dxa"/>
            </w:tcMar>
            <w:vAlign w:val="center"/>
          </w:tcPr>
          <w:p>
            <w:pPr>
              <w:spacing w:before="0" w:after="0"/>
              <w:ind w:left="135"/>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61" w:type="dxa"/>
            <w:tcBorders/>
            <w:tcMar>
              <w:top w:w="50" w:type="dxa"/>
              <w:left w:w="100" w:type="dxa"/>
            </w:tcMar>
            <w:vAlign w:val="center"/>
          </w:tcPr>
          <w:p>
            <w:pPr>
              <w:spacing w:before="0" w:after="0"/>
              <w:ind w:left="135"/>
              <w:jc w:val="left"/>
            </w:pPr>
          </w:p>
        </w:tc>
      </w:tr>
      <w:tr>
        <w:trPr>
          <w:trHeight w:val="399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61" w:type="dxa"/>
            <w:tcBorders/>
            <w:tcMar>
              <w:top w:w="50" w:type="dxa"/>
              <w:left w:w="100" w:type="dxa"/>
            </w:tcMar>
            <w:vAlign w:val="center"/>
          </w:tcPr>
          <w:p>
            <w:pPr>
              <w:spacing w:before="0" w:after="0"/>
              <w:ind w:left="135"/>
              <w:jc w:val="left"/>
            </w:pP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61" w:type="dxa"/>
            <w:tcBorders/>
            <w:tcMar>
              <w:top w:w="50" w:type="dxa"/>
              <w:left w:w="100" w:type="dxa"/>
            </w:tcMar>
            <w:vAlign w:val="center"/>
          </w:tcPr>
          <w:p>
            <w:pPr>
              <w:spacing w:before="0" w:after="0"/>
              <w:ind w:left="135"/>
              <w:jc w:val="left"/>
            </w:pP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61" w:type="dxa"/>
            <w:tcBorders/>
            <w:tcMar>
              <w:top w:w="50" w:type="dxa"/>
              <w:left w:w="100" w:type="dxa"/>
            </w:tcMar>
            <w:vAlign w:val="center"/>
          </w:tcPr>
          <w:p>
            <w:pPr>
              <w:spacing w:before="0" w:after="0"/>
              <w:ind w:left="135"/>
              <w:jc w:val="left"/>
            </w:pP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61" w:type="dxa"/>
            <w:tcBorders/>
            <w:tcMar>
              <w:top w:w="50" w:type="dxa"/>
              <w:left w:w="100" w:type="dxa"/>
            </w:tcMar>
            <w:vAlign w:val="center"/>
          </w:tcPr>
          <w:p>
            <w:pPr>
              <w:spacing w:before="0" w:after="0"/>
              <w:ind w:left="135"/>
              <w:jc w:val="left"/>
            </w:pPr>
          </w:p>
        </w:tc>
      </w:tr>
      <w:tr>
        <w:trPr>
          <w:trHeight w:val="513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45"/>
        <w:gridCol w:w="2931"/>
        <w:gridCol w:w="1131"/>
        <w:gridCol w:w="2119"/>
        <w:gridCol w:w="2265"/>
        <w:gridCol w:w="1744"/>
        <w:gridCol w:w="2759"/>
      </w:tblGrid>
      <w:tr>
        <w:trPr>
          <w:trHeight w:val="300" w:hRule="atLeast"/>
          <w:trHeight w:val="144" w:hRule="atLeast"/>
        </w:trPr>
        <w:tc>
          <w:tcPr>
            <w:tcW w:w="4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1" w:type="dxa"/>
            <w:tcBorders/>
            <w:tcMar>
              <w:top w:w="50" w:type="dxa"/>
              <w:left w:w="100" w:type="dxa"/>
            </w:tcMar>
            <w:vAlign w:val="center"/>
          </w:tcPr>
          <w:p>
            <w:pPr>
              <w:spacing w:before="0" w:after="0"/>
              <w:ind w:left="135"/>
              <w:jc w:val="left"/>
            </w:pPr>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1" w:type="dxa"/>
            <w:tcBorders/>
            <w:tcMar>
              <w:top w:w="50" w:type="dxa"/>
              <w:left w:w="100" w:type="dxa"/>
            </w:tcMar>
            <w:vAlign w:val="center"/>
          </w:tcPr>
          <w:p>
            <w:pPr>
              <w:spacing w:before="0" w:after="0"/>
              <w:ind w:left="135"/>
              <w:jc w:val="left"/>
            </w:pPr>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1" w:type="dxa"/>
            <w:tcBorders/>
            <w:tcMar>
              <w:top w:w="50" w:type="dxa"/>
              <w:left w:w="100" w:type="dxa"/>
            </w:tcMar>
            <w:vAlign w:val="center"/>
          </w:tcPr>
          <w:p>
            <w:pPr>
              <w:spacing w:before="0" w:after="0"/>
              <w:ind w:left="135"/>
              <w:jc w:val="left"/>
            </w:pPr>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1" w:type="dxa"/>
            <w:tcBorders/>
            <w:tcMar>
              <w:top w:w="50" w:type="dxa"/>
              <w:left w:w="100" w:type="dxa"/>
            </w:tcMar>
            <w:vAlign w:val="center"/>
          </w:tcPr>
          <w:p>
            <w:pPr>
              <w:spacing w:before="0" w:after="0"/>
              <w:ind w:left="135"/>
              <w:jc w:val="left"/>
            </w:pPr>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1" w:type="dxa"/>
            <w:tcBorders/>
            <w:tcMar>
              <w:top w:w="50" w:type="dxa"/>
              <w:left w:w="100" w:type="dxa"/>
            </w:tcMar>
            <w:vAlign w:val="center"/>
          </w:tcPr>
          <w:p>
            <w:pPr>
              <w:spacing w:before="0" w:after="0"/>
              <w:ind w:left="135"/>
              <w:jc w:val="left"/>
            </w:pPr>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1" w:type="dxa"/>
            <w:tcBorders/>
            <w:tcMar>
              <w:top w:w="50" w:type="dxa"/>
              <w:left w:w="100" w:type="dxa"/>
            </w:tcMar>
            <w:vAlign w:val="center"/>
          </w:tcPr>
          <w:p>
            <w:pPr>
              <w:spacing w:before="0" w:after="0"/>
              <w:ind w:left="135"/>
              <w:jc w:val="left"/>
            </w:pPr>
          </w:p>
        </w:tc>
      </w:tr>
      <w:tr>
        <w:trPr>
          <w:trHeight w:val="297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1" w:type="dxa"/>
            <w:tcBorders/>
            <w:tcMar>
              <w:top w:w="50" w:type="dxa"/>
              <w:left w:w="100" w:type="dxa"/>
            </w:tcMar>
            <w:vAlign w:val="center"/>
          </w:tcPr>
          <w:p>
            <w:pPr>
              <w:spacing w:before="0" w:after="0"/>
              <w:ind w:left="135"/>
              <w:jc w:val="left"/>
            </w:pPr>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1" w:type="dxa"/>
            <w:tcBorders/>
            <w:tcMar>
              <w:top w:w="50" w:type="dxa"/>
              <w:left w:w="100" w:type="dxa"/>
            </w:tcMar>
            <w:vAlign w:val="center"/>
          </w:tcPr>
          <w:p>
            <w:pPr>
              <w:spacing w:before="0" w:after="0"/>
              <w:ind w:left="135"/>
              <w:jc w:val="left"/>
            </w:pPr>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1" w:type="dxa"/>
            <w:tcBorders/>
            <w:tcMar>
              <w:top w:w="50" w:type="dxa"/>
              <w:left w:w="100" w:type="dxa"/>
            </w:tcMar>
            <w:vAlign w:val="center"/>
          </w:tcPr>
          <w:p>
            <w:pPr>
              <w:spacing w:before="0" w:after="0"/>
              <w:ind w:left="135"/>
              <w:jc w:val="left"/>
            </w:pPr>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1" w:type="dxa"/>
            <w:tcBorders/>
            <w:tcMar>
              <w:top w:w="50" w:type="dxa"/>
              <w:left w:w="100" w:type="dxa"/>
            </w:tcMar>
            <w:vAlign w:val="center"/>
          </w:tcPr>
          <w:p>
            <w:pPr>
              <w:spacing w:before="0" w:after="0"/>
              <w:ind w:left="135"/>
              <w:jc w:val="left"/>
            </w:pPr>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1" w:type="dxa"/>
            <w:tcBorders/>
            <w:tcMar>
              <w:top w:w="50" w:type="dxa"/>
              <w:left w:w="100" w:type="dxa"/>
            </w:tcMar>
            <w:vAlign w:val="center"/>
          </w:tcPr>
          <w:p>
            <w:pPr>
              <w:spacing w:before="0" w:after="0"/>
              <w:ind w:left="135"/>
              <w:jc w:val="left"/>
            </w:pPr>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1" w:type="dxa"/>
            <w:tcBorders/>
            <w:tcMar>
              <w:top w:w="50" w:type="dxa"/>
              <w:left w:w="100" w:type="dxa"/>
            </w:tcMar>
            <w:vAlign w:val="center"/>
          </w:tcPr>
          <w:p>
            <w:pPr>
              <w:spacing w:before="0" w:after="0"/>
              <w:ind w:left="135"/>
              <w:jc w:val="left"/>
            </w:pPr>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1" w:type="dxa"/>
            <w:tcBorders/>
            <w:tcMar>
              <w:top w:w="50" w:type="dxa"/>
              <w:left w:w="100" w:type="dxa"/>
            </w:tcMar>
            <w:vAlign w:val="center"/>
          </w:tcPr>
          <w:p>
            <w:pPr>
              <w:spacing w:before="0" w:after="0"/>
              <w:ind w:left="135"/>
              <w:jc w:val="left"/>
            </w:pPr>
          </w:p>
        </w:tc>
      </w:tr>
      <w:tr>
        <w:trPr>
          <w:trHeight w:val="31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31" w:type="dxa"/>
            <w:tcBorders/>
            <w:tcMar>
              <w:top w:w="50" w:type="dxa"/>
              <w:left w:w="100" w:type="dxa"/>
            </w:tcMar>
            <w:vAlign w:val="center"/>
          </w:tcPr>
          <w:p>
            <w:pPr>
              <w:spacing w:before="0" w:after="0"/>
              <w:ind w:left="135"/>
              <w:jc w:val="left"/>
            </w:pPr>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1" w:type="dxa"/>
            <w:tcBorders/>
            <w:tcMar>
              <w:top w:w="50" w:type="dxa"/>
              <w:left w:w="100" w:type="dxa"/>
            </w:tcMar>
            <w:vAlign w:val="center"/>
          </w:tcPr>
          <w:p>
            <w:pPr>
              <w:spacing w:before="0" w:after="0"/>
              <w:ind w:left="135"/>
              <w:jc w:val="left"/>
            </w:pPr>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1" w:type="dxa"/>
            <w:tcBorders/>
            <w:tcMar>
              <w:top w:w="50" w:type="dxa"/>
              <w:left w:w="100" w:type="dxa"/>
            </w:tcMar>
            <w:vAlign w:val="center"/>
          </w:tcPr>
          <w:p>
            <w:pPr>
              <w:spacing w:before="0" w:after="0"/>
              <w:ind w:left="135"/>
              <w:jc w:val="left"/>
            </w:pPr>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1" w:type="dxa"/>
            <w:tcBorders/>
            <w:tcMar>
              <w:top w:w="50" w:type="dxa"/>
              <w:left w:w="100" w:type="dxa"/>
            </w:tcMar>
            <w:vAlign w:val="center"/>
          </w:tcPr>
          <w:p>
            <w:pPr>
              <w:spacing w:before="0" w:after="0"/>
              <w:ind w:left="135"/>
              <w:jc w:val="left"/>
            </w:pPr>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1" w:type="dxa"/>
            <w:tcBorders/>
            <w:tcMar>
              <w:top w:w="50" w:type="dxa"/>
              <w:left w:w="100" w:type="dxa"/>
            </w:tcMar>
            <w:vAlign w:val="center"/>
          </w:tcPr>
          <w:p>
            <w:pPr>
              <w:spacing w:before="0" w:after="0"/>
              <w:ind w:left="135"/>
              <w:jc w:val="left"/>
            </w:pPr>
          </w:p>
        </w:tc>
      </w:tr>
      <w:tr>
        <w:trPr>
          <w:trHeight w:val="27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1" w:type="dxa"/>
            <w:tcBorders/>
            <w:tcMar>
              <w:top w:w="50" w:type="dxa"/>
              <w:left w:w="100" w:type="dxa"/>
            </w:tcMar>
            <w:vAlign w:val="center"/>
          </w:tcPr>
          <w:p>
            <w:pPr>
              <w:spacing w:before="0" w:after="0"/>
              <w:ind w:left="135"/>
              <w:jc w:val="left"/>
            </w:pPr>
          </w:p>
        </w:tc>
      </w:tr>
      <w:tr>
        <w:trPr>
          <w:trHeight w:val="27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1" w:type="dxa"/>
            <w:tcBorders/>
            <w:tcMar>
              <w:top w:w="50" w:type="dxa"/>
              <w:left w:w="100" w:type="dxa"/>
            </w:tcMar>
            <w:vAlign w:val="center"/>
          </w:tcPr>
          <w:p>
            <w:pPr>
              <w:spacing w:before="0" w:after="0"/>
              <w:ind w:left="135"/>
              <w:jc w:val="left"/>
            </w:pPr>
          </w:p>
        </w:tc>
      </w:tr>
      <w:tr>
        <w:trPr>
          <w:trHeight w:val="324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1" w:type="dxa"/>
            <w:tcBorders/>
            <w:tcMar>
              <w:top w:w="50" w:type="dxa"/>
              <w:left w:w="100" w:type="dxa"/>
            </w:tcMar>
            <w:vAlign w:val="center"/>
          </w:tcPr>
          <w:p>
            <w:pPr>
              <w:spacing w:before="0" w:after="0"/>
              <w:ind w:left="135"/>
              <w:jc w:val="left"/>
            </w:pPr>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1" w:type="dxa"/>
            <w:tcBorders/>
            <w:tcMar>
              <w:top w:w="50" w:type="dxa"/>
              <w:left w:w="100" w:type="dxa"/>
            </w:tcMar>
            <w:vAlign w:val="center"/>
          </w:tcPr>
          <w:p>
            <w:pPr>
              <w:spacing w:before="0" w:after="0"/>
              <w:ind w:left="135"/>
              <w:jc w:val="left"/>
            </w:pPr>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p>
        </w:tc>
      </w:tr>
      <w:tr>
        <w:trPr>
          <w:trHeight w:val="27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p>
        </w:tc>
      </w:tr>
      <w:tr>
        <w:trPr>
          <w:trHeight w:val="265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8"/>
        <w:gridCol w:w="2960"/>
        <w:gridCol w:w="1149"/>
        <w:gridCol w:w="2141"/>
        <w:gridCol w:w="2286"/>
        <w:gridCol w:w="1759"/>
        <w:gridCol w:w="2781"/>
      </w:tblGrid>
      <w:tr>
        <w:trPr>
          <w:trHeight w:val="300" w:hRule="atLeast"/>
          <w:trHeight w:val="144" w:hRule="atLeast"/>
        </w:trPr>
        <w:tc>
          <w:tcPr>
            <w:tcW w:w="3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46" w:type="dxa"/>
            <w:tcBorders/>
            <w:tcMar>
              <w:top w:w="50" w:type="dxa"/>
              <w:left w:w="100" w:type="dxa"/>
            </w:tcMar>
            <w:vAlign w:val="center"/>
          </w:tcPr>
          <w:p>
            <w:pPr>
              <w:spacing w:before="0" w:after="0"/>
              <w:ind w:left="135"/>
              <w:jc w:val="left"/>
            </w:pPr>
          </w:p>
        </w:tc>
      </w:tr>
      <w:tr>
        <w:trPr>
          <w:trHeight w:val="244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46" w:type="dxa"/>
            <w:tcBorders/>
            <w:tcMar>
              <w:top w:w="50" w:type="dxa"/>
              <w:left w:w="100" w:type="dxa"/>
            </w:tcMar>
            <w:vAlign w:val="center"/>
          </w:tcPr>
          <w:p>
            <w:pPr>
              <w:spacing w:before="0" w:after="0"/>
              <w:ind w:left="135"/>
              <w:jc w:val="left"/>
            </w:pPr>
          </w:p>
        </w:tc>
      </w:tr>
      <w:tr>
        <w:trPr>
          <w:trHeight w:val="472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46" w:type="dxa"/>
            <w:tcBorders/>
            <w:tcMar>
              <w:top w:w="50" w:type="dxa"/>
              <w:left w:w="100" w:type="dxa"/>
            </w:tcMar>
            <w:vAlign w:val="center"/>
          </w:tcPr>
          <w:p>
            <w:pPr>
              <w:spacing w:before="0" w:after="0"/>
              <w:ind w:left="135"/>
              <w:jc w:val="left"/>
            </w:pPr>
          </w:p>
        </w:tc>
      </w:tr>
      <w:tr>
        <w:trPr>
          <w:trHeight w:val="244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46" w:type="dxa"/>
            <w:tcBorders/>
            <w:tcMar>
              <w:top w:w="50" w:type="dxa"/>
              <w:left w:w="100" w:type="dxa"/>
            </w:tcMar>
            <w:vAlign w:val="center"/>
          </w:tcPr>
          <w:p>
            <w:pPr>
              <w:spacing w:before="0" w:after="0"/>
              <w:ind w:left="135"/>
              <w:jc w:val="left"/>
            </w:pPr>
          </w:p>
        </w:tc>
      </w:tr>
      <w:tr>
        <w:trPr>
          <w:trHeight w:val="244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46" w:type="dxa"/>
            <w:tcBorders/>
            <w:tcMar>
              <w:top w:w="50" w:type="dxa"/>
              <w:left w:w="100" w:type="dxa"/>
            </w:tcMar>
            <w:vAlign w:val="center"/>
          </w:tcPr>
          <w:p>
            <w:pPr>
              <w:spacing w:before="0" w:after="0"/>
              <w:ind w:left="135"/>
              <w:jc w:val="left"/>
            </w:pPr>
          </w:p>
        </w:tc>
      </w:tr>
      <w:tr>
        <w:trPr>
          <w:trHeight w:val="250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46" w:type="dxa"/>
            <w:tcBorders/>
            <w:tcMar>
              <w:top w:w="50" w:type="dxa"/>
              <w:left w:w="100" w:type="dxa"/>
            </w:tcMar>
            <w:vAlign w:val="center"/>
          </w:tcPr>
          <w:p>
            <w:pPr>
              <w:spacing w:before="0" w:after="0"/>
              <w:ind w:left="135"/>
              <w:jc w:val="left"/>
            </w:pPr>
          </w:p>
        </w:tc>
      </w:tr>
      <w:tr>
        <w:trPr>
          <w:trHeight w:val="136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46" w:type="dxa"/>
            <w:tcBorders/>
            <w:tcMar>
              <w:top w:w="50" w:type="dxa"/>
              <w:left w:w="100" w:type="dxa"/>
            </w:tcMar>
            <w:vAlign w:val="center"/>
          </w:tcPr>
          <w:p>
            <w:pPr>
              <w:spacing w:before="0" w:after="0"/>
              <w:ind w:left="135"/>
              <w:jc w:val="left"/>
            </w:pPr>
          </w:p>
        </w:tc>
      </w:tr>
      <w:tr>
        <w:trPr>
          <w:trHeight w:val="32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46" w:type="dxa"/>
            <w:tcBorders/>
            <w:tcMar>
              <w:top w:w="50" w:type="dxa"/>
              <w:left w:w="100" w:type="dxa"/>
            </w:tcMar>
            <w:vAlign w:val="center"/>
          </w:tcPr>
          <w:p>
            <w:pPr>
              <w:spacing w:before="0" w:after="0"/>
              <w:ind w:left="135"/>
              <w:jc w:val="left"/>
            </w:pPr>
          </w:p>
        </w:tc>
      </w:tr>
      <w:tr>
        <w:trPr>
          <w:trHeight w:val="163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46" w:type="dxa"/>
            <w:tcBorders/>
            <w:tcMar>
              <w:top w:w="50" w:type="dxa"/>
              <w:left w:w="100" w:type="dxa"/>
            </w:tcMar>
            <w:vAlign w:val="center"/>
          </w:tcPr>
          <w:p>
            <w:pPr>
              <w:spacing w:before="0" w:after="0"/>
              <w:ind w:left="135"/>
              <w:jc w:val="left"/>
            </w:pPr>
          </w:p>
        </w:tc>
      </w:tr>
      <w:tr>
        <w:trPr>
          <w:trHeight w:val="238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46" w:type="dxa"/>
            <w:tcBorders/>
            <w:tcMar>
              <w:top w:w="50" w:type="dxa"/>
              <w:left w:w="100" w:type="dxa"/>
            </w:tcMar>
            <w:vAlign w:val="center"/>
          </w:tcPr>
          <w:p>
            <w:pPr>
              <w:spacing w:before="0" w:after="0"/>
              <w:ind w:left="135"/>
              <w:jc w:val="left"/>
            </w:pPr>
          </w:p>
        </w:tc>
      </w:tr>
      <w:tr>
        <w:trPr>
          <w:trHeight w:val="297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46" w:type="dxa"/>
            <w:tcBorders/>
            <w:tcMar>
              <w:top w:w="50" w:type="dxa"/>
              <w:left w:w="100" w:type="dxa"/>
            </w:tcMar>
            <w:vAlign w:val="center"/>
          </w:tcPr>
          <w:p>
            <w:pPr>
              <w:spacing w:before="0" w:after="0"/>
              <w:ind w:left="135"/>
              <w:jc w:val="left"/>
            </w:pPr>
          </w:p>
        </w:tc>
      </w:tr>
      <w:tr>
        <w:trPr>
          <w:trHeight w:val="109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46" w:type="dxa"/>
            <w:tcBorders/>
            <w:tcMar>
              <w:top w:w="50" w:type="dxa"/>
              <w:left w:w="100" w:type="dxa"/>
            </w:tcMar>
            <w:vAlign w:val="center"/>
          </w:tcPr>
          <w:p>
            <w:pPr>
              <w:spacing w:before="0" w:after="0"/>
              <w:ind w:left="135"/>
              <w:jc w:val="left"/>
            </w:pPr>
          </w:p>
        </w:tc>
      </w:tr>
      <w:tr>
        <w:trPr>
          <w:trHeight w:val="244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46" w:type="dxa"/>
            <w:tcBorders/>
            <w:tcMar>
              <w:top w:w="50" w:type="dxa"/>
              <w:left w:w="100" w:type="dxa"/>
            </w:tcMar>
            <w:vAlign w:val="center"/>
          </w:tcPr>
          <w:p>
            <w:pPr>
              <w:spacing w:before="0" w:after="0"/>
              <w:ind w:left="135"/>
              <w:jc w:val="left"/>
            </w:pPr>
          </w:p>
        </w:tc>
      </w:tr>
      <w:tr>
        <w:trPr>
          <w:trHeight w:val="298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46" w:type="dxa"/>
            <w:tcBorders/>
            <w:tcMar>
              <w:top w:w="50" w:type="dxa"/>
              <w:left w:w="100" w:type="dxa"/>
            </w:tcMar>
            <w:vAlign w:val="center"/>
          </w:tcPr>
          <w:p>
            <w:pPr>
              <w:spacing w:before="0" w:after="0"/>
              <w:ind w:left="135"/>
              <w:jc w:val="left"/>
            </w:pPr>
          </w:p>
        </w:tc>
      </w:tr>
      <w:tr>
        <w:trPr>
          <w:trHeight w:val="244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46" w:type="dxa"/>
            <w:tcBorders/>
            <w:tcMar>
              <w:top w:w="50" w:type="dxa"/>
              <w:left w:w="100" w:type="dxa"/>
            </w:tcMar>
            <w:vAlign w:val="center"/>
          </w:tcPr>
          <w:p>
            <w:pPr>
              <w:spacing w:before="0" w:after="0"/>
              <w:ind w:left="135"/>
              <w:jc w:val="left"/>
            </w:pPr>
          </w:p>
        </w:tc>
      </w:tr>
      <w:tr>
        <w:trPr>
          <w:trHeight w:val="351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46" w:type="dxa"/>
            <w:tcBorders/>
            <w:tcMar>
              <w:top w:w="50" w:type="dxa"/>
              <w:left w:w="100" w:type="dxa"/>
            </w:tcMar>
            <w:vAlign w:val="center"/>
          </w:tcPr>
          <w:p>
            <w:pPr>
              <w:spacing w:before="0" w:after="0"/>
              <w:ind w:left="135"/>
              <w:jc w:val="left"/>
            </w:pPr>
          </w:p>
        </w:tc>
      </w:tr>
      <w:tr>
        <w:trPr>
          <w:trHeight w:val="271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46" w:type="dxa"/>
            <w:tcBorders/>
            <w:tcMar>
              <w:top w:w="50" w:type="dxa"/>
              <w:left w:w="100" w:type="dxa"/>
            </w:tcMar>
            <w:vAlign w:val="center"/>
          </w:tcPr>
          <w:p>
            <w:pPr>
              <w:spacing w:before="0" w:after="0"/>
              <w:ind w:left="135"/>
              <w:jc w:val="left"/>
            </w:pPr>
          </w:p>
        </w:tc>
      </w:tr>
      <w:tr>
        <w:trPr>
          <w:trHeight w:val="411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46" w:type="dxa"/>
            <w:tcBorders/>
            <w:tcMar>
              <w:top w:w="50" w:type="dxa"/>
              <w:left w:w="100" w:type="dxa"/>
            </w:tcMar>
            <w:vAlign w:val="center"/>
          </w:tcPr>
          <w:p>
            <w:pPr>
              <w:spacing w:before="0" w:after="0"/>
              <w:ind w:left="135"/>
              <w:jc w:val="left"/>
            </w:pPr>
          </w:p>
        </w:tc>
      </w:tr>
      <w:tr>
        <w:trPr>
          <w:trHeight w:val="459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46" w:type="dxa"/>
            <w:tcBorders/>
            <w:tcMar>
              <w:top w:w="50" w:type="dxa"/>
              <w:left w:w="100" w:type="dxa"/>
            </w:tcMar>
            <w:vAlign w:val="center"/>
          </w:tcPr>
          <w:p>
            <w:pPr>
              <w:spacing w:before="0" w:after="0"/>
              <w:ind w:left="135"/>
              <w:jc w:val="left"/>
            </w:pPr>
          </w:p>
        </w:tc>
      </w:tr>
      <w:tr>
        <w:trPr>
          <w:trHeight w:val="673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46" w:type="dxa"/>
            <w:tcBorders/>
            <w:tcMar>
              <w:top w:w="50" w:type="dxa"/>
              <w:left w:w="100" w:type="dxa"/>
            </w:tcMar>
            <w:vAlign w:val="center"/>
          </w:tcPr>
          <w:p>
            <w:pPr>
              <w:spacing w:before="0" w:after="0"/>
              <w:ind w:left="135"/>
              <w:jc w:val="left"/>
            </w:pPr>
          </w:p>
        </w:tc>
      </w:tr>
      <w:tr>
        <w:trPr>
          <w:trHeight w:val="39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46" w:type="dxa"/>
            <w:tcBorders/>
            <w:tcMar>
              <w:top w:w="50" w:type="dxa"/>
              <w:left w:w="100" w:type="dxa"/>
            </w:tcMar>
            <w:vAlign w:val="center"/>
          </w:tcPr>
          <w:p>
            <w:pPr>
              <w:spacing w:before="0" w:after="0"/>
              <w:ind w:left="135"/>
              <w:jc w:val="left"/>
            </w:pPr>
          </w:p>
        </w:tc>
      </w:tr>
      <w:tr>
        <w:trPr>
          <w:trHeight w:val="163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231" w:type="dxa"/>
            <w:tcBorders/>
            <w:tcMar>
              <w:top w:w="50" w:type="dxa"/>
              <w:left w:w="100" w:type="dxa"/>
            </w:tcMar>
            <w:vAlign w:val="center"/>
          </w:tcPr>
          <w:p>
            <w:pPr>
              <w:spacing w:before="0" w:after="0"/>
              <w:ind w:left="135"/>
              <w:jc w:val="left"/>
            </w:pPr>
          </w:p>
        </w:tc>
        <w:tc>
          <w:tcPr>
            <w:tcW w:w="19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57" w:type="dxa"/>
            <w:tcBorders/>
            <w:tcMar>
              <w:top w:w="50" w:type="dxa"/>
              <w:left w:w="100" w:type="dxa"/>
            </w:tcMar>
            <w:vAlign w:val="center"/>
          </w:tcPr>
          <w:p>
            <w:pPr>
              <w:spacing w:before="0" w:after="0"/>
              <w:ind w:left="135"/>
              <w:jc w:val="left"/>
            </w:pPr>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57"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57" w:type="dxa"/>
            <w:tcBorders/>
            <w:tcMar>
              <w:top w:w="50" w:type="dxa"/>
              <w:left w:w="100" w:type="dxa"/>
            </w:tcMar>
            <w:vAlign w:val="center"/>
          </w:tcPr>
          <w:p>
            <w:pPr>
              <w:spacing w:before="0" w:after="0"/>
              <w:ind w:left="135"/>
              <w:jc w:val="left"/>
            </w:pPr>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57" w:type="dxa"/>
            <w:tcBorders/>
            <w:tcMar>
              <w:top w:w="50" w:type="dxa"/>
              <w:left w:w="100" w:type="dxa"/>
            </w:tcMar>
            <w:vAlign w:val="center"/>
          </w:tcPr>
          <w:p>
            <w:pPr>
              <w:spacing w:before="0" w:after="0"/>
              <w:ind w:left="135"/>
              <w:jc w:val="left"/>
            </w:pPr>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03.01.2024 </w:t>
            </w:r>
          </w:p>
        </w:tc>
        <w:tc>
          <w:tcPr>
            <w:tcW w:w="1957"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57" w:type="dxa"/>
            <w:tcBorders/>
            <w:tcMar>
              <w:top w:w="50" w:type="dxa"/>
              <w:left w:w="100" w:type="dxa"/>
            </w:tcMar>
            <w:vAlign w:val="center"/>
          </w:tcPr>
          <w:p>
            <w:pPr>
              <w:spacing w:before="0" w:after="0"/>
              <w:ind w:left="135"/>
              <w:jc w:val="left"/>
            </w:pPr>
          </w:p>
        </w:tc>
      </w:tr>
      <w:tr>
        <w:trPr>
          <w:trHeight w:val="17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57"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57" w:type="dxa"/>
            <w:tcBorders/>
            <w:tcMar>
              <w:top w:w="50" w:type="dxa"/>
              <w:left w:w="100" w:type="dxa"/>
            </w:tcMar>
            <w:vAlign w:val="center"/>
          </w:tcPr>
          <w:p>
            <w:pPr>
              <w:spacing w:before="0" w:after="0"/>
              <w:ind w:left="135"/>
              <w:jc w:val="left"/>
            </w:pPr>
          </w:p>
        </w:tc>
      </w:tr>
      <w:tr>
        <w:trPr>
          <w:trHeight w:val="573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57" w:type="dxa"/>
            <w:tcBorders/>
            <w:tcMar>
              <w:top w:w="50" w:type="dxa"/>
              <w:left w:w="100" w:type="dxa"/>
            </w:tcMar>
            <w:vAlign w:val="center"/>
          </w:tcPr>
          <w:p>
            <w:pPr>
              <w:spacing w:before="0" w:after="0"/>
              <w:ind w:left="135"/>
              <w:jc w:val="left"/>
            </w:pPr>
          </w:p>
        </w:tc>
      </w:tr>
      <w:tr>
        <w:trPr>
          <w:trHeight w:val="63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57"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5"/>
        <w:gridCol w:w="3040"/>
        <w:gridCol w:w="1112"/>
        <w:gridCol w:w="2097"/>
        <w:gridCol w:w="2245"/>
        <w:gridCol w:w="1728"/>
        <w:gridCol w:w="2737"/>
      </w:tblGrid>
      <w:tr>
        <w:trPr>
          <w:trHeight w:val="300" w:hRule="atLeast"/>
          <w:trHeight w:val="144" w:hRule="atLeast"/>
        </w:trPr>
        <w:tc>
          <w:tcPr>
            <w:tcW w:w="4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15" w:type="dxa"/>
            <w:tcBorders/>
            <w:tcMar>
              <w:top w:w="50" w:type="dxa"/>
              <w:left w:w="100" w:type="dxa"/>
            </w:tcMar>
            <w:vAlign w:val="center"/>
          </w:tcPr>
          <w:p>
            <w:pPr>
              <w:spacing w:before="0" w:after="0"/>
              <w:ind w:left="135"/>
              <w:jc w:val="left"/>
            </w:pPr>
          </w:p>
        </w:tc>
      </w:tr>
      <w:tr>
        <w:trPr>
          <w:trHeight w:val="225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15" w:type="dxa"/>
            <w:tcBorders/>
            <w:tcMar>
              <w:top w:w="50" w:type="dxa"/>
              <w:left w:w="100" w:type="dxa"/>
            </w:tcMar>
            <w:vAlign w:val="center"/>
          </w:tcPr>
          <w:p>
            <w:pPr>
              <w:spacing w:before="0" w:after="0"/>
              <w:ind w:left="135"/>
              <w:jc w:val="left"/>
            </w:pPr>
          </w:p>
        </w:tc>
      </w:tr>
      <w:tr>
        <w:trPr>
          <w:trHeight w:val="324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15" w:type="dxa"/>
            <w:tcBorders/>
            <w:tcMar>
              <w:top w:w="50" w:type="dxa"/>
              <w:left w:w="100" w:type="dxa"/>
            </w:tcMar>
            <w:vAlign w:val="center"/>
          </w:tcPr>
          <w:p>
            <w:pPr>
              <w:spacing w:before="0" w:after="0"/>
              <w:ind w:left="135"/>
              <w:jc w:val="left"/>
            </w:pPr>
          </w:p>
        </w:tc>
      </w:tr>
      <w:tr>
        <w:trPr>
          <w:trHeight w:val="29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15" w:type="dxa"/>
            <w:tcBorders/>
            <w:tcMar>
              <w:top w:w="50" w:type="dxa"/>
              <w:left w:w="100" w:type="dxa"/>
            </w:tcMar>
            <w:vAlign w:val="center"/>
          </w:tcPr>
          <w:p>
            <w:pPr>
              <w:spacing w:before="0" w:after="0"/>
              <w:ind w:left="135"/>
              <w:jc w:val="left"/>
            </w:pPr>
          </w:p>
        </w:tc>
      </w:tr>
      <w:tr>
        <w:trPr>
          <w:trHeight w:val="268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15" w:type="dxa"/>
            <w:tcBorders/>
            <w:tcMar>
              <w:top w:w="50" w:type="dxa"/>
              <w:left w:w="100" w:type="dxa"/>
            </w:tcMar>
            <w:vAlign w:val="center"/>
          </w:tcPr>
          <w:p>
            <w:pPr>
              <w:spacing w:before="0" w:after="0"/>
              <w:ind w:left="135"/>
              <w:jc w:val="left"/>
            </w:pPr>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15" w:type="dxa"/>
            <w:tcBorders/>
            <w:tcMar>
              <w:top w:w="50" w:type="dxa"/>
              <w:left w:w="100" w:type="dxa"/>
            </w:tcMar>
            <w:vAlign w:val="center"/>
          </w:tcPr>
          <w:p>
            <w:pPr>
              <w:spacing w:before="0" w:after="0"/>
              <w:ind w:left="135"/>
              <w:jc w:val="left"/>
            </w:pPr>
          </w:p>
        </w:tc>
      </w:tr>
      <w:tr>
        <w:trPr>
          <w:trHeight w:val="27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15" w:type="dxa"/>
            <w:tcBorders/>
            <w:tcMar>
              <w:top w:w="50" w:type="dxa"/>
              <w:left w:w="100" w:type="dxa"/>
            </w:tcMar>
            <w:vAlign w:val="center"/>
          </w:tcPr>
          <w:p>
            <w:pPr>
              <w:spacing w:before="0" w:after="0"/>
              <w:ind w:left="135"/>
              <w:jc w:val="left"/>
            </w:pPr>
          </w:p>
        </w:tc>
      </w:tr>
      <w:tr>
        <w:trPr>
          <w:trHeight w:val="378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15" w:type="dxa"/>
            <w:tcBorders/>
            <w:tcMar>
              <w:top w:w="50" w:type="dxa"/>
              <w:left w:w="100" w:type="dxa"/>
            </w:tcMar>
            <w:vAlign w:val="center"/>
          </w:tcPr>
          <w:p>
            <w:pPr>
              <w:spacing w:before="0" w:after="0"/>
              <w:ind w:left="135"/>
              <w:jc w:val="left"/>
            </w:pPr>
          </w:p>
        </w:tc>
      </w:tr>
      <w:tr>
        <w:trPr>
          <w:trHeight w:val="27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2323946" w:id="105"/>
    <w:p>
      <w:pPr>
        <w:sectPr>
          <w:pgSz w:w="16383" w:h="11906" w:orient="landscape"/>
        </w:sectPr>
      </w:pPr>
    </w:p>
    <w:bookmarkEnd w:id="105"/>
    <w:bookmarkEnd w:id="104"/>
    <w:bookmarkStart w:name="block-12323950"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f100f48-434a-44f2-b9f0-5dbd482f0e8c" w:id="107"/>
      <w:r>
        <w:rPr>
          <w:rFonts w:ascii="Times New Roman" w:hAnsi="Times New Roman"/>
          <w:b w:val="false"/>
          <w:i w:val="false"/>
          <w:color w:val="000000"/>
          <w:sz w:val="28"/>
        </w:rPr>
        <w:t>• Литература: 5-й класс: учебник: в 2 частях / Коровина В.Я., Журавлев В.П., Коровин В.И., Акционерное общество «Издательство «Просвещение»</w:t>
      </w:r>
      <w:bookmarkEnd w:id="10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7c44318-62d7-4b94-a93e-5453a0a6fe07" w:id="108"/>
      <w:r>
        <w:rPr>
          <w:rFonts w:ascii="Times New Roman" w:hAnsi="Times New Roman"/>
          <w:b w:val="false"/>
          <w:i w:val="false"/>
          <w:color w:val="000000"/>
          <w:sz w:val="28"/>
        </w:rPr>
        <w:t>В.Я.КоровинаЛитература7 класс Учебник.Москва, "Просвещение"2022 Литература 6 класс Учебник для общеобразовательных организаций Под редакцией В.Я.коровиной Москва, "просвещение",2021</w:t>
      </w:r>
      <w:bookmarkEnd w:id="108"/>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65c2f96-378d-4c13-9dce-56f666e6bfa8" w:id="109"/>
      <w:r>
        <w:rPr>
          <w:rFonts w:ascii="Times New Roman" w:hAnsi="Times New Roman"/>
          <w:b w:val="false"/>
          <w:i w:val="false"/>
          <w:color w:val="000000"/>
          <w:sz w:val="28"/>
        </w:rPr>
        <w:t>Аникина СМ., Золотарева И.В. Поурочные разработки по литературе. 7 класс. -М.: ВАКО, 2002.2.Аркин И.И. Уроки литературы в 7 классе: Практическая методика. -М.: Просвещение, 2007.3.Демиденко Е.Л. Новые контрольные и проверочные работы по литературе. 5-9 классы. -М.: Дрофа, 2007.4.Егорова Н.В. Универсальные поурочные разработки по литературе. 7 класс. -М.: Вако, 2006.5.Ишимова А.О. История России в рассказах для детей. -М.: Современник, 2000.6.Коровина В.Я. Литература: Методические советы: 7 класс. -М.: Просвещение, 2003.Преданность и жертвенность во имя любви.(прочитать)1001Р. Брэдбери.Слово о писателе. «Каникулы». Урок внеклассного чтенияПодготовиться к итоговому тестированию1011Итоговое тестирование-4Урок контроля1021Подведение итогов. Рекомендации на лето.</w:t>
      </w:r>
      <w:bookmarkEnd w:id="109"/>
      <w:r>
        <w:rPr>
          <w:sz w:val="28"/>
        </w:rPr>
        <w:br/>
      </w:r>
      <w:bookmarkStart w:name="965c2f96-378d-4c13-9dce-56f666e6bfa8" w:id="110"/>
      <w:r>
        <w:rPr>
          <w:rFonts w:ascii="Times New Roman" w:hAnsi="Times New Roman"/>
          <w:b w:val="false"/>
          <w:i w:val="false"/>
          <w:color w:val="000000"/>
          <w:sz w:val="28"/>
        </w:rPr>
        <w:t xml:space="preserve"> 7.Кутейникова Н.Е. Уроки литературы в 7 классе: Книга для учителя. -М.: Просвещение, 2008.8.Марченко A.M. Анализ стихотворения на уроке: Кн. для учителя. -М.: Просвещение, 2008.9.Русское народное поэтическое творчество / Под ред. проф Н.И. Кравцова. -М.: Просвещение, 1971.10.Тимофеев Л.И., Тураев СВ. Краткий словарь литературоведческих терминов. -М.: Просвещение, 2001.11.Тумина Л.Е. Сочини сказку. Творческие задания для учеников. 5-7 классы. -М.: Дрофа, 2005.12.Турьянская Б.И., Комиссарова Е.В., Холодкова Л.А. Литература в 7 классе: Урок за уроком. -М.: Русское слово, 2003</w:t>
      </w:r>
      <w:bookmarkEnd w:id="11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680be9b-368a-4013-95ac-09d499c3ce1d" w:id="111"/>
      <w:r>
        <w:rPr>
          <w:rFonts w:ascii="Times New Roman" w:hAnsi="Times New Roman"/>
          <w:b w:val="false"/>
          <w:i w:val="false"/>
          <w:color w:val="000000"/>
          <w:sz w:val="28"/>
        </w:rPr>
        <w:t>https://m.edsoo.ru/8a19572a</w:t>
      </w:r>
      <w:bookmarkEnd w:id="11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2323950" w:id="112"/>
    <w:p>
      <w:pPr>
        <w:sectPr>
          <w:pgSz w:w="11906" w:h="16383" w:orient="portrait"/>
        </w:sectPr>
      </w:pPr>
    </w:p>
    <w:bookmarkEnd w:id="112"/>
    <w:bookmarkEnd w:id="10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