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93" w:rsidRDefault="000A1793">
      <w:pPr>
        <w:autoSpaceDE w:val="0"/>
        <w:autoSpaceDN w:val="0"/>
        <w:spacing w:after="78" w:line="220" w:lineRule="exact"/>
      </w:pPr>
    </w:p>
    <w:p w:rsidR="000A1793" w:rsidRPr="008455FF" w:rsidRDefault="008455F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A1793" w:rsidRPr="008455FF" w:rsidRDefault="008455FF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A1793" w:rsidRPr="008455FF" w:rsidRDefault="008455FF">
      <w:pPr>
        <w:autoSpaceDE w:val="0"/>
        <w:autoSpaceDN w:val="0"/>
        <w:spacing w:before="670" w:after="0" w:line="230" w:lineRule="auto"/>
        <w:ind w:right="3148"/>
        <w:jc w:val="right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Пировского муниципального округа</w:t>
      </w:r>
    </w:p>
    <w:p w:rsidR="000A1793" w:rsidRPr="008455FF" w:rsidRDefault="004D10AF">
      <w:pPr>
        <w:autoSpaceDE w:val="0"/>
        <w:autoSpaceDN w:val="0"/>
        <w:spacing w:before="670" w:after="1436" w:line="230" w:lineRule="auto"/>
        <w:ind w:right="3546"/>
        <w:jc w:val="right"/>
        <w:rPr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763B936" wp14:editId="07C5232A">
            <wp:simplePos x="0" y="0"/>
            <wp:positionH relativeFrom="column">
              <wp:posOffset>4539615</wp:posOffset>
            </wp:positionH>
            <wp:positionV relativeFrom="paragraph">
              <wp:posOffset>1170940</wp:posOffset>
            </wp:positionV>
            <wp:extent cx="1914525" cy="1809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1" wp14:anchorId="199E63F0" wp14:editId="6C6CA5DB">
            <wp:simplePos x="0" y="0"/>
            <wp:positionH relativeFrom="column">
              <wp:posOffset>3771265</wp:posOffset>
            </wp:positionH>
            <wp:positionV relativeFrom="paragraph">
              <wp:posOffset>1430020</wp:posOffset>
            </wp:positionV>
            <wp:extent cx="1418232" cy="118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3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455FF" w:rsidRPr="008455FF">
        <w:rPr>
          <w:rFonts w:ascii="Times New Roman" w:eastAsia="Times New Roman" w:hAnsi="Times New Roman"/>
          <w:color w:val="000000"/>
          <w:sz w:val="24"/>
          <w:lang w:val="ru-RU"/>
        </w:rPr>
        <w:t>Кириковская</w:t>
      </w:r>
      <w:proofErr w:type="spellEnd"/>
      <w:r w:rsidR="008455FF"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школа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A1793" w:rsidRPr="008455FF" w:rsidRDefault="008455FF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2096" behindDoc="0" locked="0" layoutInCell="1" allowOverlap="1" wp14:anchorId="72649FF0" wp14:editId="1958A6D6">
            <wp:simplePos x="0" y="0"/>
            <wp:positionH relativeFrom="column">
              <wp:posOffset>1571625</wp:posOffset>
            </wp:positionH>
            <wp:positionV relativeFrom="paragraph">
              <wp:posOffset>97790</wp:posOffset>
            </wp:positionV>
            <wp:extent cx="1228725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Сластихи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0A1793" w:rsidRPr="008455FF" w:rsidRDefault="008455FF">
      <w:pPr>
        <w:autoSpaceDE w:val="0"/>
        <w:autoSpaceDN w:val="0"/>
        <w:spacing w:before="182" w:after="0" w:line="230" w:lineRule="auto"/>
        <w:ind w:right="306"/>
        <w:jc w:val="right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Сластихина</w:t>
      </w:r>
      <w:proofErr w:type="spellEnd"/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Н.П.</w:t>
      </w:r>
    </w:p>
    <w:p w:rsidR="000A1793" w:rsidRPr="008455FF" w:rsidRDefault="008455FF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"31" </w:t>
      </w:r>
      <w:proofErr w:type="gramStart"/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  2022</w:t>
      </w:r>
      <w:proofErr w:type="gramEnd"/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0A1793" w:rsidRPr="008455FF" w:rsidRDefault="000A1793">
      <w:pPr>
        <w:rPr>
          <w:lang w:val="ru-RU"/>
        </w:rPr>
        <w:sectPr w:rsidR="000A1793" w:rsidRPr="008455FF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6024" w:space="0"/>
            <w:col w:w="3566" w:space="0"/>
          </w:cols>
          <w:docGrid w:linePitch="360"/>
        </w:sectPr>
      </w:pPr>
    </w:p>
    <w:p w:rsidR="000A1793" w:rsidRPr="008455FF" w:rsidRDefault="008455FF">
      <w:pPr>
        <w:autoSpaceDE w:val="0"/>
        <w:autoSpaceDN w:val="0"/>
        <w:spacing w:after="0" w:line="245" w:lineRule="auto"/>
        <w:ind w:left="308" w:right="1872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A1793" w:rsidRPr="008455FF" w:rsidRDefault="008455FF">
      <w:pPr>
        <w:autoSpaceDE w:val="0"/>
        <w:autoSpaceDN w:val="0"/>
        <w:spacing w:before="182" w:after="0" w:line="230" w:lineRule="auto"/>
        <w:ind w:left="30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______________Ивченко О.В.</w:t>
      </w:r>
    </w:p>
    <w:p w:rsidR="000A1793" w:rsidRPr="008455FF" w:rsidRDefault="008455FF">
      <w:pPr>
        <w:autoSpaceDE w:val="0"/>
        <w:autoSpaceDN w:val="0"/>
        <w:spacing w:before="182" w:after="1038" w:line="245" w:lineRule="auto"/>
        <w:ind w:left="308" w:right="1296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№250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 2022 г.</w:t>
      </w:r>
    </w:p>
    <w:p w:rsidR="000A1793" w:rsidRPr="008455FF" w:rsidRDefault="000A1793">
      <w:pPr>
        <w:rPr>
          <w:lang w:val="ru-RU"/>
        </w:rPr>
        <w:sectPr w:rsidR="000A1793" w:rsidRPr="008455FF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6024" w:space="0"/>
            <w:col w:w="3566" w:space="0"/>
          </w:cols>
          <w:docGrid w:linePitch="360"/>
        </w:sectPr>
      </w:pPr>
    </w:p>
    <w:p w:rsidR="000A1793" w:rsidRPr="008455FF" w:rsidRDefault="008455FF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5175792)</w:t>
      </w:r>
    </w:p>
    <w:p w:rsidR="000A1793" w:rsidRPr="008455FF" w:rsidRDefault="008455FF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Технология»</w:t>
      </w:r>
    </w:p>
    <w:p w:rsidR="000A1793" w:rsidRPr="008455FF" w:rsidRDefault="008455FF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0A1793" w:rsidRPr="008455FF" w:rsidRDefault="008455FF">
      <w:pPr>
        <w:autoSpaceDE w:val="0"/>
        <w:autoSpaceDN w:val="0"/>
        <w:spacing w:before="2112" w:after="0" w:line="262" w:lineRule="auto"/>
        <w:ind w:left="7520" w:hanging="22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Вундер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Наталья Викторовна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0A1793" w:rsidRPr="008455FF" w:rsidRDefault="008455FF">
      <w:pPr>
        <w:autoSpaceDE w:val="0"/>
        <w:autoSpaceDN w:val="0"/>
        <w:spacing w:before="2830" w:after="0" w:line="230" w:lineRule="auto"/>
        <w:ind w:right="4164"/>
        <w:jc w:val="right"/>
        <w:rPr>
          <w:lang w:val="ru-RU"/>
        </w:rPr>
      </w:pP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с.Кириково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0A1793" w:rsidRPr="008455FF" w:rsidRDefault="000A1793">
      <w:pPr>
        <w:rPr>
          <w:lang w:val="ru-RU"/>
        </w:rPr>
        <w:sectPr w:rsidR="000A1793" w:rsidRPr="008455FF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A1793" w:rsidRPr="008455FF" w:rsidRDefault="008455FF">
      <w:pPr>
        <w:autoSpaceDE w:val="0"/>
        <w:autoSpaceDN w:val="0"/>
        <w:spacing w:before="346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0A1793" w:rsidRPr="008455FF" w:rsidRDefault="008455FF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A1793" w:rsidRPr="008455FF" w:rsidRDefault="008455F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0A1793" w:rsidRPr="008455FF" w:rsidRDefault="008455FF">
      <w:pPr>
        <w:autoSpaceDE w:val="0"/>
        <w:autoSpaceDN w:val="0"/>
        <w:spacing w:before="72" w:after="0"/>
        <w:ind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A1793" w:rsidRPr="008455FF" w:rsidRDefault="008455FF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0A1793" w:rsidRPr="008455FF" w:rsidRDefault="008455FF">
      <w:pPr>
        <w:autoSpaceDE w:val="0"/>
        <w:autoSpaceDN w:val="0"/>
        <w:spacing w:before="70" w:after="0"/>
        <w:ind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0A1793" w:rsidRPr="008455FF" w:rsidRDefault="008455FF">
      <w:pPr>
        <w:autoSpaceDE w:val="0"/>
        <w:autoSpaceDN w:val="0"/>
        <w:spacing w:before="70" w:after="0" w:line="288" w:lineRule="auto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A1793" w:rsidRPr="008455FF" w:rsidRDefault="008455FF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0A1793" w:rsidRPr="008455FF" w:rsidRDefault="008455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66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A1793" w:rsidRPr="008455FF" w:rsidRDefault="008455F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66" w:line="220" w:lineRule="exact"/>
        <w:rPr>
          <w:lang w:val="ru-RU"/>
        </w:rPr>
      </w:pPr>
    </w:p>
    <w:p w:rsidR="000A1793" w:rsidRPr="008455FF" w:rsidRDefault="008455FF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0A1793" w:rsidRPr="008455FF" w:rsidRDefault="008455FF">
      <w:pPr>
        <w:autoSpaceDE w:val="0"/>
        <w:autoSpaceDN w:val="0"/>
        <w:spacing w:before="262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0A1793" w:rsidRPr="008455FF" w:rsidRDefault="008455FF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A1793" w:rsidRPr="008455FF" w:rsidRDefault="008455F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«Производство и </w:t>
      </w:r>
      <w:proofErr w:type="gramStart"/>
      <w:r w:rsidRPr="008455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технология»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</w:t>
      </w:r>
      <w:proofErr w:type="gram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восходящему» принципу: от умений реализации имеющихся технологий к их оценке и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A1793" w:rsidRPr="008455FF" w:rsidRDefault="008455F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8455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продуктов»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A1793" w:rsidRPr="008455FF" w:rsidRDefault="008455FF">
      <w:pPr>
        <w:autoSpaceDE w:val="0"/>
        <w:autoSpaceDN w:val="0"/>
        <w:spacing w:before="262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0A1793" w:rsidRPr="008455FF" w:rsidRDefault="008455FF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A1793" w:rsidRPr="008455FF" w:rsidRDefault="008455F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A1793" w:rsidRPr="008455FF" w:rsidRDefault="008455FF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proofErr w:type="gramStart"/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</w:t>
      </w:r>
      <w:proofErr w:type="gramEnd"/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. Преобразовательная деятельность человека.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0A1793" w:rsidRPr="008455FF" w:rsidRDefault="008455FF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A1793" w:rsidRPr="008455FF" w:rsidRDefault="008455F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455FF">
        <w:rPr>
          <w:lang w:val="ru-RU"/>
        </w:rPr>
        <w:tab/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0A1793" w:rsidRPr="008455FF" w:rsidRDefault="008455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0A1793" w:rsidRPr="008455FF" w:rsidRDefault="008455F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A1793" w:rsidRPr="008455FF" w:rsidRDefault="008455FF">
      <w:pPr>
        <w:autoSpaceDE w:val="0"/>
        <w:autoSpaceDN w:val="0"/>
        <w:spacing w:before="346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A1793" w:rsidRPr="008455FF" w:rsidRDefault="008455FF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A1793" w:rsidRPr="008455FF" w:rsidRDefault="008455FF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0A1793" w:rsidRPr="008455FF" w:rsidRDefault="008455FF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0A1793" w:rsidRPr="008455FF" w:rsidRDefault="008455FF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0A1793" w:rsidRPr="008455FF" w:rsidRDefault="008455FF">
      <w:pPr>
        <w:autoSpaceDE w:val="0"/>
        <w:autoSpaceDN w:val="0"/>
        <w:spacing w:before="264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A1793" w:rsidRPr="008455FF" w:rsidRDefault="008455FF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A1793" w:rsidRPr="008455FF" w:rsidRDefault="008455FF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A1793" w:rsidRPr="008455FF" w:rsidRDefault="008455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0A1793" w:rsidRPr="008455FF" w:rsidRDefault="008455FF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A1793" w:rsidRPr="008455FF" w:rsidRDefault="008455FF">
      <w:pPr>
        <w:autoSpaceDE w:val="0"/>
        <w:autoSpaceDN w:val="0"/>
        <w:spacing w:before="262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A1793" w:rsidRPr="008455FF" w:rsidRDefault="008455F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8455FF">
        <w:rPr>
          <w:lang w:val="ru-RU"/>
        </w:rPr>
        <w:br/>
      </w:r>
      <w:r w:rsidRPr="008455FF">
        <w:rPr>
          <w:lang w:val="ru-RU"/>
        </w:rPr>
        <w:tab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64" w:line="220" w:lineRule="exact"/>
        <w:rPr>
          <w:lang w:val="ru-RU"/>
        </w:rPr>
      </w:pPr>
    </w:p>
    <w:p w:rsidR="000A1793" w:rsidRDefault="008455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900"/>
        <w:gridCol w:w="4226"/>
        <w:gridCol w:w="1452"/>
        <w:gridCol w:w="3808"/>
      </w:tblGrid>
      <w:tr w:rsidR="000A179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A179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</w:tr>
      <w:tr w:rsidR="000A17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0A179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05.09.2022 19.09.2022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5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8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https://resh.edu.ru/subject/lesson/663/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https://resh.edu.ru/subject/lesson/7557/start/289223/ https://resh.edu.ru/subject/lesson/7558/start/314300/</w:t>
            </w:r>
          </w:p>
        </w:tc>
      </w:tr>
      <w:tr w:rsidR="000A179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20.09.2022 03.10.2022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выделять алгоритмы среди других предписаний; формулировать свойства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алгоритмов;;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11.10.2022 25.10.2022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электро-технические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-технические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31.10.2022 07.11.2022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08.11.2022 15.11.2022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различные виды движения в будущей модели; планировать преобразование видов движения;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21.11.2022 05.12.2022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0A1793"/>
        </w:tc>
      </w:tr>
      <w:tr w:rsidR="000A1793" w:rsidRPr="004D10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8455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A1793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06.12.2022 20.12.2022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технологии;;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(изображать) графическую структуру;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цепочки;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900"/>
        <w:gridCol w:w="4226"/>
        <w:gridCol w:w="1452"/>
        <w:gridCol w:w="3808"/>
      </w:tblGrid>
      <w:tr w:rsidR="000A1793">
        <w:trPr>
          <w:trHeight w:hRule="exact" w:val="1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26.12.2022 31.01.2023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продукты;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и оборудование для приготовления блюда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доступными средствами контроль качества блюда;;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06.02.2023 21.02.2023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использования;;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основные принципы создания;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композитных материалов;;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металла со свойствами доступных учащимся видов пластмасс;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27.02.2023 23.05.2023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работы; с данным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данного; инструмента;;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для изготовления данного изделия;; создавать с помощью инструментов простейшие; изделия из бумаги;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древесины;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железа;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опрос;;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8455FF">
              <w:rPr>
                <w:lang w:val="ru-RU"/>
              </w:rPr>
              <w:br/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использованием;«Оценочного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A1793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0A1793"/>
        </w:tc>
      </w:tr>
      <w:tr w:rsidR="000A1793">
        <w:trPr>
          <w:trHeight w:hRule="exact" w:val="520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0A1793"/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76" w:line="220" w:lineRule="exact"/>
      </w:pPr>
    </w:p>
    <w:p w:rsidR="000A1793" w:rsidRDefault="008455FF">
      <w:pPr>
        <w:autoSpaceDE w:val="0"/>
        <w:autoSpaceDN w:val="0"/>
        <w:spacing w:after="30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46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0A1793">
        <w:trPr>
          <w:trHeight w:hRule="exact" w:val="7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93" w:rsidRDefault="000A1793"/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Что такое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техносфера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0A1793">
        <w:trPr>
          <w:trHeight w:hRule="exact" w:val="7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Потребительские блага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71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Производство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потребительских благ.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Общая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характеристика производства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42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62" w:lineRule="auto"/>
              <w:ind w:left="68" w:right="86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Кабинет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мастерская.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62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Практическое задание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Проектная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деятельность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Что такое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творчество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Творческое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задание-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Разработать проект изготовления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бутербродов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27.09.2022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62" w:lineRule="auto"/>
              <w:ind w:left="68" w:right="86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Кабинет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мастерская.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62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Практическое задание.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работа. Разработка рекламы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04.10.2022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7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1" w:lineRule="auto"/>
              <w:ind w:left="68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Простейшие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роботы -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исполнители. Что такое технология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98" w:right="556" w:bottom="83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1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Классификация производств и технологий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Кабинет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мастерская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Что такое техника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Инструменты, механизмы и технические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устройства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Передаточные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механизмы. Виды и характеристики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передаточных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механизмов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передачи. Обратная связь. Правила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графических схем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25.10.2022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3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графической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простейшей схемы машины или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механизма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3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Механические,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электро-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технические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</w:t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робото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конструкторы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3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работа .</w:t>
            </w:r>
            <w:proofErr w:type="gramEnd"/>
          </w:p>
          <w:p w:rsidR="000A1793" w:rsidRPr="008455FF" w:rsidRDefault="008455FF">
            <w:pPr>
              <w:autoSpaceDE w:val="0"/>
              <w:autoSpaceDN w:val="0"/>
              <w:spacing w:before="66" w:after="0" w:line="281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Конструирование простейших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соединений с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помощью деталей конструктора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117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39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механические модели.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графической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простейшей схемы машины или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механизма, в том числе с обратной связью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39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механические модели.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графической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простейшей схемы машины или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механизма, в том числе с обратной связью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364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моделей по готовой схеме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цилиндрическа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37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6" w:after="0" w:line="286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моделей по готовой схеме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цилиндрическая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47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364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моделей по готовой схеме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модификация.</w:t>
            </w:r>
          </w:p>
          <w:p w:rsidR="000A1793" w:rsidRDefault="008455FF">
            <w:pPr>
              <w:autoSpaceDE w:val="0"/>
              <w:autoSpaceDN w:val="0"/>
              <w:spacing w:before="68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коническая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29.11.2022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3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6" w:after="0" w:line="286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моделей по готовой схеме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коническая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69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3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готовой схеме и их модификация.</w:t>
            </w:r>
          </w:p>
          <w:p w:rsidR="000A1793" w:rsidRDefault="008455FF">
            <w:pPr>
              <w:autoSpaceDE w:val="0"/>
              <w:autoSpaceDN w:val="0"/>
              <w:spacing w:before="6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червячная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9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готовой схеме и их 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червячная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67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готовой схеме и их 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ременная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31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26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готовой схеме и их модификация.</w:t>
            </w:r>
          </w:p>
          <w:p w:rsidR="000A1793" w:rsidRDefault="008455FF">
            <w:pPr>
              <w:autoSpaceDE w:val="0"/>
              <w:autoSpaceDN w:val="0"/>
              <w:spacing w:before="6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ременная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3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Движение с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заданными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параметрами с использованием механической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реализации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управления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 "Башенного крана"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из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деталей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конструктора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 "Башенного крана"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27.12.2022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34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6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готовой схеме с элементами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управления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(Ножничный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подъемник).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3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6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Сборка простых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конструкций по готовой схеме с элементами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управления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(Ножничный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подъемник).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Основные элементы структуры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технологии: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действия, операции, этапы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Технологическая карта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Проектирование,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моделирование,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конструирование —основные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составляющие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6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Проектирование,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моделирование,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конструирование —основные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составляющие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технологии.</w:t>
            </w:r>
          </w:p>
          <w:p w:rsidR="000A1793" w:rsidRDefault="008455FF">
            <w:pPr>
              <w:autoSpaceDE w:val="0"/>
              <w:autoSpaceDN w:val="0"/>
              <w:spacing w:before="68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Сырьё и материалы как основы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производства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работа;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опрос;;</w:t>
            </w:r>
          </w:p>
        </w:tc>
      </w:tr>
      <w:tr w:rsidR="000A1793">
        <w:trPr>
          <w:trHeight w:hRule="exact" w:val="142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Натуральное, искус​</w:t>
            </w:r>
            <w:r w:rsidRPr="008455FF">
              <w:rPr>
                <w:rFonts w:ascii="DejaVu Serif" w:eastAsia="DejaVu Serif" w:hAnsi="DejaVu Serif"/>
                <w:color w:val="000000"/>
                <w:w w:val="98"/>
                <w:sz w:val="23"/>
                <w:lang w:val="ru-RU"/>
              </w:rPr>
              <w:t>‐</w:t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ственное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синтетическое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сырьё и материалы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31.01.2023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3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Конструкционные материалы.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81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Физические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технологические свойства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конструкционных материалов.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37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62" w:lineRule="auto"/>
              <w:ind w:left="68" w:right="86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Бумага и её свойства.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62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Различные изделия из бумаги.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Потребность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бумаге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работа;;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Ткань и её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свойства. Изделия из ткани.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30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Виды тканей.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работа.Составить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коллекцию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образцов из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хлопчатобумажных, льняных,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шерстяных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шёлковых тканей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работа;;</w:t>
            </w:r>
          </w:p>
        </w:tc>
      </w:tr>
      <w:tr w:rsidR="000A1793">
        <w:trPr>
          <w:trHeight w:hRule="exact" w:val="3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6" w:after="0" w:line="262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Древесина и её свойства.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Древесные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материалы и их применение.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62" w:lineRule="auto"/>
              <w:ind w:left="68" w:right="86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Изделия из древесины.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71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Потребность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человечества в древесине.</w:t>
            </w:r>
          </w:p>
          <w:p w:rsidR="000A1793" w:rsidRDefault="008455FF">
            <w:pPr>
              <w:autoSpaceDE w:val="0"/>
              <w:autoSpaceDN w:val="0"/>
              <w:spacing w:before="6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лесов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7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работа. Составить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коллекцию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образцов древесины разных пород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3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Металлы и их свойства.</w:t>
            </w:r>
          </w:p>
          <w:p w:rsidR="000A1793" w:rsidRPr="008455FF" w:rsidRDefault="008455FF">
            <w:pPr>
              <w:autoSpaceDE w:val="0"/>
              <w:autoSpaceDN w:val="0"/>
              <w:spacing w:before="68" w:after="0" w:line="271" w:lineRule="auto"/>
              <w:ind w:left="68" w:right="432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Металлические части машин и механизмов.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Тонколистовая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проволока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7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Пластические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массы (пластмассы) и их свойства.</w:t>
            </w:r>
          </w:p>
          <w:p w:rsidR="000A1793" w:rsidRDefault="008455FF">
            <w:pPr>
              <w:autoSpaceDE w:val="0"/>
              <w:autoSpaceDN w:val="0"/>
              <w:spacing w:before="66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пластмассами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28.02.2023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2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237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8" w:lineRule="auto"/>
              <w:ind w:left="68" w:right="144"/>
              <w:rPr>
                <w:lang w:val="ru-RU"/>
              </w:rPr>
            </w:pP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Наноструктуры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их использование в различных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технологиях.</w:t>
            </w:r>
          </w:p>
          <w:p w:rsidR="000A1793" w:rsidRDefault="008455FF">
            <w:pPr>
              <w:autoSpaceDE w:val="0"/>
              <w:autoSpaceDN w:val="0"/>
              <w:spacing w:before="66" w:after="0" w:line="271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синтетические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наноструктуры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26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Композиты и </w:t>
            </w:r>
            <w:r w:rsidRPr="008455FF">
              <w:rPr>
                <w:lang w:val="ru-RU"/>
              </w:rPr>
              <w:br/>
            </w:r>
            <w:proofErr w:type="spell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нанокомпозиты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их применение. Умные материалы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применение.</w:t>
            </w:r>
          </w:p>
          <w:p w:rsidR="000A1793" w:rsidRDefault="008455FF">
            <w:pPr>
              <w:autoSpaceDE w:val="0"/>
              <w:autoSpaceDN w:val="0"/>
              <w:spacing w:before="66" w:after="0" w:line="271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углерода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269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Измерение и счёт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как универсальные трудовые действия.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71" w:lineRule="auto"/>
              <w:ind w:left="68" w:right="720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Точность 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погрешность измерений.</w:t>
            </w:r>
          </w:p>
          <w:p w:rsidR="000A1793" w:rsidRPr="008455FF" w:rsidRDefault="008455FF">
            <w:pPr>
              <w:autoSpaceDE w:val="0"/>
              <w:autoSpaceDN w:val="0"/>
              <w:spacing w:before="66" w:after="0" w:line="262" w:lineRule="auto"/>
              <w:ind w:left="68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Действия при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работе с бумагой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7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Раскрой 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793">
        <w:trPr>
          <w:trHeight w:hRule="exact" w:val="13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1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21.03.2023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04.04.2023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0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71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44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8"/>
        <w:gridCol w:w="2114"/>
        <w:gridCol w:w="694"/>
        <w:gridCol w:w="1536"/>
        <w:gridCol w:w="1580"/>
        <w:gridCol w:w="1170"/>
        <w:gridCol w:w="3082"/>
      </w:tblGrid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Украшение 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Окончательная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отделка наволочки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Кулинария. Основы рационального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питания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опрос;;</w:t>
            </w:r>
          </w:p>
        </w:tc>
      </w:tr>
      <w:tr w:rsidR="000A1793">
        <w:trPr>
          <w:trHeight w:hRule="exact" w:val="7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Витамины и их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значение в питании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25.04.2023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0A1793" w:rsidRPr="004D10AF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Прожуточная аттестация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02.05.2023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148" w:right="144" w:hanging="14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Зачет;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Устный опрос; Практическая </w:t>
            </w:r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работа;;</w:t>
            </w:r>
            <w:proofErr w:type="gramEnd"/>
          </w:p>
        </w:tc>
      </w:tr>
      <w:tr w:rsidR="000A1793">
        <w:trPr>
          <w:trHeight w:hRule="exact" w:val="20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Лабораторно-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Определение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загрязнения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столовой посуды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7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Овощи в питании человека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Технология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кулинарной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обработки овощей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 w:right="292"/>
              <w:jc w:val="both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Украшение блюд. Фигурная нарезка овощей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работа;;</w:t>
            </w:r>
          </w:p>
        </w:tc>
      </w:tr>
      <w:tr w:rsidR="000A1793" w:rsidRPr="004D10AF">
        <w:trPr>
          <w:trHeight w:hRule="exact" w:val="142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Технология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тепловой обработки овощей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23.05.2023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6" w:after="0"/>
              <w:ind w:left="148" w:hanging="14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Устный опрос; Самооценка с; </w:t>
            </w:r>
            <w:proofErr w:type="spellStart"/>
            <w:proofErr w:type="gramStart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Оценочного</w:t>
            </w:r>
            <w:proofErr w:type="spellEnd"/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; листа»;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  <w:tr w:rsidR="000A1793">
        <w:trPr>
          <w:trHeight w:hRule="exact" w:val="1082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Pr="008455FF" w:rsidRDefault="008455FF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ОБЩЕЕ КОЛИЧЕСТВО ЧАСОВ ПО </w:t>
            </w:r>
            <w:r w:rsidRPr="008455FF">
              <w:rPr>
                <w:lang w:val="ru-RU"/>
              </w:rPr>
              <w:br/>
            </w:r>
            <w:r w:rsidRPr="008455F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ПРОГРАММЕ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8455F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793" w:rsidRDefault="000A1793"/>
        </w:tc>
      </w:tr>
    </w:tbl>
    <w:p w:rsidR="000A1793" w:rsidRDefault="000A1793">
      <w:pPr>
        <w:autoSpaceDE w:val="0"/>
        <w:autoSpaceDN w:val="0"/>
        <w:spacing w:after="0" w:line="14" w:lineRule="exact"/>
      </w:pPr>
    </w:p>
    <w:p w:rsidR="000A1793" w:rsidRDefault="000A1793">
      <w:pPr>
        <w:sectPr w:rsidR="000A1793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793" w:rsidRDefault="000A1793">
      <w:pPr>
        <w:autoSpaceDE w:val="0"/>
        <w:autoSpaceDN w:val="0"/>
        <w:spacing w:after="78" w:line="220" w:lineRule="exact"/>
      </w:pPr>
    </w:p>
    <w:p w:rsidR="000A1793" w:rsidRDefault="008455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A1793" w:rsidRDefault="008455F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A1793" w:rsidRPr="008455FF" w:rsidRDefault="008455F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</w:t>
      </w:r>
      <w:proofErr w:type="spellStart"/>
      <w:proofErr w:type="gram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АО«</w:t>
      </w:r>
      <w:proofErr w:type="gram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A1793" w:rsidRPr="008455FF" w:rsidRDefault="008455FF">
      <w:pPr>
        <w:autoSpaceDE w:val="0"/>
        <w:autoSpaceDN w:val="0"/>
        <w:spacing w:before="262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A1793" w:rsidRPr="008455FF" w:rsidRDefault="008455F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к учебнику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Е.С.Глозмана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О.А.Кожиной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Ю.Л.Хотунцева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Е.Н.Кудаковой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, М., Дрофа, 2018</w:t>
      </w:r>
    </w:p>
    <w:p w:rsidR="000A1793" w:rsidRPr="008455FF" w:rsidRDefault="008455FF">
      <w:pPr>
        <w:autoSpaceDE w:val="0"/>
        <w:autoSpaceDN w:val="0"/>
        <w:spacing w:before="264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1793" w:rsidRPr="008455FF" w:rsidRDefault="008455FF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793" w:rsidRPr="008455FF" w:rsidRDefault="000A1793">
      <w:pPr>
        <w:autoSpaceDE w:val="0"/>
        <w:autoSpaceDN w:val="0"/>
        <w:spacing w:after="78" w:line="220" w:lineRule="exact"/>
        <w:rPr>
          <w:lang w:val="ru-RU"/>
        </w:rPr>
      </w:pPr>
    </w:p>
    <w:p w:rsidR="000A1793" w:rsidRPr="008455FF" w:rsidRDefault="008455FF">
      <w:pPr>
        <w:autoSpaceDE w:val="0"/>
        <w:autoSpaceDN w:val="0"/>
        <w:spacing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1793" w:rsidRPr="008455FF" w:rsidRDefault="008455FF">
      <w:pPr>
        <w:autoSpaceDE w:val="0"/>
        <w:autoSpaceDN w:val="0"/>
        <w:spacing w:before="346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A1793" w:rsidRPr="008455FF" w:rsidRDefault="008455FF">
      <w:pPr>
        <w:autoSpaceDE w:val="0"/>
        <w:autoSpaceDN w:val="0"/>
        <w:spacing w:before="166" w:after="0" w:line="262" w:lineRule="auto"/>
        <w:ind w:right="3888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Настенная доска с приспособлением для крепления наглядности.</w:t>
      </w:r>
    </w:p>
    <w:p w:rsidR="000A1793" w:rsidRPr="008455FF" w:rsidRDefault="008455FF">
      <w:pPr>
        <w:autoSpaceDE w:val="0"/>
        <w:autoSpaceDN w:val="0"/>
        <w:spacing w:before="70" w:after="0" w:line="262" w:lineRule="auto"/>
        <w:ind w:right="576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и проектор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Комплект тематических таблиц по кулинарии.</w:t>
      </w:r>
    </w:p>
    <w:p w:rsidR="000A1793" w:rsidRPr="008455FF" w:rsidRDefault="008455FF">
      <w:pPr>
        <w:autoSpaceDE w:val="0"/>
        <w:autoSpaceDN w:val="0"/>
        <w:spacing w:before="70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Комплект тематических таблиц по швейному делу.</w:t>
      </w:r>
    </w:p>
    <w:p w:rsidR="000A1793" w:rsidRPr="008455FF" w:rsidRDefault="008455F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Натуральные объекты: коллекция «Хлопок», коллекция «Лён», коллекция «Волокна животного происхождения».</w:t>
      </w:r>
    </w:p>
    <w:p w:rsidR="000A1793" w:rsidRPr="008455FF" w:rsidRDefault="008455FF">
      <w:pPr>
        <w:autoSpaceDE w:val="0"/>
        <w:autoSpaceDN w:val="0"/>
        <w:spacing w:before="264" w:after="0" w:line="230" w:lineRule="auto"/>
        <w:rPr>
          <w:lang w:val="ru-RU"/>
        </w:rPr>
      </w:pPr>
      <w:r w:rsidRPr="008455F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A1793" w:rsidRPr="008455FF" w:rsidRDefault="008455FF">
      <w:pPr>
        <w:autoSpaceDE w:val="0"/>
        <w:autoSpaceDN w:val="0"/>
        <w:spacing w:before="168" w:after="0" w:line="286" w:lineRule="auto"/>
        <w:ind w:right="3600"/>
        <w:rPr>
          <w:lang w:val="ru-RU"/>
        </w:rPr>
      </w:pPr>
      <w:proofErr w:type="spellStart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практическое оборудование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Швейные машины (электрические)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Утюг электрический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Электроплита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Микроволновая печь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Электрический чайник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Кухонный инвентарь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Посуда кухонная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 xml:space="preserve">Холодильник </w:t>
      </w:r>
      <w:r w:rsidRPr="008455FF">
        <w:rPr>
          <w:lang w:val="ru-RU"/>
        </w:rPr>
        <w:br/>
      </w:r>
      <w:r w:rsidRPr="008455FF">
        <w:rPr>
          <w:rFonts w:ascii="Times New Roman" w:eastAsia="Times New Roman" w:hAnsi="Times New Roman"/>
          <w:color w:val="000000"/>
          <w:sz w:val="24"/>
          <w:lang w:val="ru-RU"/>
        </w:rPr>
        <w:t>Мебель (столы, стулья, стеллажи, шкафы для книг и оборудования)</w:t>
      </w:r>
    </w:p>
    <w:p w:rsidR="000A1793" w:rsidRPr="008455FF" w:rsidRDefault="000A1793">
      <w:pPr>
        <w:rPr>
          <w:lang w:val="ru-RU"/>
        </w:rPr>
        <w:sectPr w:rsidR="000A1793" w:rsidRPr="008455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4337" w:rsidRPr="008455FF" w:rsidRDefault="00704337">
      <w:pPr>
        <w:rPr>
          <w:lang w:val="ru-RU"/>
        </w:rPr>
      </w:pPr>
    </w:p>
    <w:sectPr w:rsidR="00704337" w:rsidRPr="008455F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1793"/>
    <w:rsid w:val="0015074B"/>
    <w:rsid w:val="0029639D"/>
    <w:rsid w:val="00326F90"/>
    <w:rsid w:val="004D10AF"/>
    <w:rsid w:val="00704337"/>
    <w:rsid w:val="008455F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BD149E4-A2FA-40F6-9701-F6FD5172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417B2-1C42-4522-A6A4-A5AD694F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КСШ4</cp:lastModifiedBy>
  <cp:revision>3</cp:revision>
  <dcterms:created xsi:type="dcterms:W3CDTF">2013-12-23T23:15:00Z</dcterms:created>
  <dcterms:modified xsi:type="dcterms:W3CDTF">2022-10-27T05:15:00Z</dcterms:modified>
  <cp:category/>
</cp:coreProperties>
</file>